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E337A" w14:textId="77777777" w:rsidR="007243D5" w:rsidRPr="00C64926" w:rsidRDefault="007243D5" w:rsidP="00064547">
      <w:pPr>
        <w:numPr>
          <w:ilvl w:val="0"/>
          <w:numId w:val="1"/>
        </w:numPr>
        <w:rPr>
          <w:rFonts w:ascii="Century Gothic" w:hAnsi="Century Gothic"/>
          <w:b/>
          <w:color w:val="5AC1A7"/>
          <w:sz w:val="22"/>
          <w:szCs w:val="22"/>
        </w:rPr>
      </w:pPr>
      <w:r w:rsidRPr="00C64926">
        <w:rPr>
          <w:rFonts w:ascii="Century Gothic" w:hAnsi="Century Gothic"/>
          <w:b/>
          <w:color w:val="5AC1A7"/>
          <w:sz w:val="22"/>
          <w:szCs w:val="22"/>
        </w:rPr>
        <w:t>Dados da empresa</w:t>
      </w:r>
    </w:p>
    <w:p w14:paraId="5269C901" w14:textId="77777777" w:rsidR="007243D5" w:rsidRPr="00C64926" w:rsidRDefault="007243D5" w:rsidP="007243D5">
      <w:pPr>
        <w:ind w:left="720"/>
        <w:rPr>
          <w:rFonts w:ascii="Century Gothic" w:hAnsi="Century Gothic"/>
          <w:b/>
          <w:color w:val="5AC1A7"/>
          <w:sz w:val="22"/>
          <w:szCs w:val="22"/>
        </w:rPr>
      </w:pPr>
    </w:p>
    <w:p w14:paraId="3F51049A" w14:textId="49D0BF2E" w:rsidR="007243D5" w:rsidRPr="00C64926" w:rsidRDefault="007243D5" w:rsidP="007243D5">
      <w:pPr>
        <w:rPr>
          <w:rFonts w:ascii="Century Gothic" w:hAnsi="Century Gothic"/>
          <w:sz w:val="22"/>
          <w:szCs w:val="22"/>
        </w:rPr>
      </w:pPr>
      <w:r w:rsidRPr="00C64926">
        <w:rPr>
          <w:rFonts w:ascii="Century Gothic" w:hAnsi="Century Gothic"/>
          <w:b/>
          <w:sz w:val="22"/>
          <w:szCs w:val="22"/>
        </w:rPr>
        <w:t>Responsável:</w:t>
      </w:r>
      <w:r w:rsidRPr="00C64926">
        <w:rPr>
          <w:rFonts w:ascii="Century Gothic" w:hAnsi="Century Gothic"/>
          <w:sz w:val="22"/>
          <w:szCs w:val="22"/>
        </w:rPr>
        <w:t xml:space="preserve"> </w:t>
      </w:r>
    </w:p>
    <w:p w14:paraId="222A6E99" w14:textId="2C121B1A" w:rsidR="007243D5" w:rsidRPr="00C64926" w:rsidRDefault="007243D5" w:rsidP="007243D5">
      <w:pPr>
        <w:rPr>
          <w:rFonts w:ascii="Century Gothic" w:hAnsi="Century Gothic"/>
          <w:sz w:val="22"/>
          <w:szCs w:val="22"/>
        </w:rPr>
      </w:pPr>
      <w:r w:rsidRPr="00C64926">
        <w:rPr>
          <w:rFonts w:ascii="Century Gothic" w:hAnsi="Century Gothic"/>
          <w:b/>
          <w:sz w:val="22"/>
          <w:szCs w:val="22"/>
        </w:rPr>
        <w:t>E-mail:</w:t>
      </w:r>
      <w:bookmarkStart w:id="0" w:name="_GoBack"/>
      <w:bookmarkEnd w:id="0"/>
    </w:p>
    <w:p w14:paraId="50E1B793" w14:textId="740A78D2" w:rsidR="007243D5" w:rsidRPr="00C64926" w:rsidRDefault="007243D5" w:rsidP="007243D5">
      <w:pPr>
        <w:rPr>
          <w:rFonts w:ascii="Century Gothic" w:hAnsi="Century Gothic"/>
          <w:sz w:val="22"/>
          <w:szCs w:val="22"/>
        </w:rPr>
      </w:pPr>
      <w:r w:rsidRPr="00C64926">
        <w:rPr>
          <w:rFonts w:ascii="Century Gothic" w:hAnsi="Century Gothic"/>
          <w:b/>
          <w:sz w:val="22"/>
          <w:szCs w:val="22"/>
        </w:rPr>
        <w:t>Telefones:</w:t>
      </w:r>
      <w:r w:rsidRPr="00C64926">
        <w:rPr>
          <w:rFonts w:ascii="Century Gothic" w:hAnsi="Century Gothic"/>
          <w:sz w:val="22"/>
          <w:szCs w:val="22"/>
        </w:rPr>
        <w:t xml:space="preserve"> </w:t>
      </w:r>
    </w:p>
    <w:p w14:paraId="7E4C73FD" w14:textId="3B4AFE4D" w:rsidR="007243D5" w:rsidRPr="00C64926" w:rsidRDefault="007243D5" w:rsidP="007243D5">
      <w:pPr>
        <w:rPr>
          <w:rFonts w:ascii="Century Gothic" w:hAnsi="Century Gothic"/>
          <w:sz w:val="22"/>
          <w:szCs w:val="22"/>
        </w:rPr>
      </w:pPr>
      <w:r w:rsidRPr="00C64926">
        <w:rPr>
          <w:rFonts w:ascii="Century Gothic" w:hAnsi="Century Gothic"/>
          <w:b/>
          <w:sz w:val="22"/>
          <w:szCs w:val="22"/>
        </w:rPr>
        <w:t xml:space="preserve">Nome da empresa, organização ou produto:  </w:t>
      </w:r>
    </w:p>
    <w:p w14:paraId="560ABF33" w14:textId="77777777" w:rsidR="007243D5" w:rsidRPr="00C64926" w:rsidRDefault="007243D5" w:rsidP="007243D5">
      <w:pPr>
        <w:rPr>
          <w:rFonts w:ascii="Century Gothic" w:hAnsi="Century Gothic"/>
          <w:sz w:val="22"/>
          <w:szCs w:val="22"/>
        </w:rPr>
      </w:pPr>
      <w:r w:rsidRPr="00C64926">
        <w:rPr>
          <w:rFonts w:ascii="Century Gothic" w:hAnsi="Century Gothic"/>
          <w:b/>
          <w:sz w:val="22"/>
          <w:szCs w:val="22"/>
        </w:rPr>
        <w:t>Produto:</w:t>
      </w:r>
      <w:r w:rsidRPr="00C64926">
        <w:rPr>
          <w:rFonts w:ascii="Century Gothic" w:hAnsi="Century Gothic"/>
          <w:sz w:val="22"/>
          <w:szCs w:val="22"/>
        </w:rPr>
        <w:t xml:space="preserve"> Site</w:t>
      </w:r>
    </w:p>
    <w:p w14:paraId="7555DEF7" w14:textId="63E58A33" w:rsidR="009843EC" w:rsidRPr="00C64926" w:rsidRDefault="007243D5" w:rsidP="007243D5">
      <w:pPr>
        <w:rPr>
          <w:rFonts w:ascii="Century Gothic" w:hAnsi="Century Gothic"/>
          <w:sz w:val="22"/>
          <w:szCs w:val="22"/>
        </w:rPr>
      </w:pPr>
      <w:r w:rsidRPr="00C64926">
        <w:rPr>
          <w:rFonts w:ascii="Century Gothic" w:hAnsi="Century Gothic"/>
          <w:b/>
          <w:sz w:val="22"/>
          <w:szCs w:val="22"/>
        </w:rPr>
        <w:t>Projeto nº:</w:t>
      </w:r>
      <w:r w:rsidRPr="00C64926">
        <w:rPr>
          <w:rFonts w:ascii="Century Gothic" w:hAnsi="Century Gothic"/>
          <w:sz w:val="22"/>
          <w:szCs w:val="22"/>
        </w:rPr>
        <w:t xml:space="preserve"> </w:t>
      </w:r>
      <w:r w:rsidR="00DD11D5" w:rsidRPr="00C64926">
        <w:rPr>
          <w:rFonts w:ascii="Century Gothic" w:hAnsi="Century Gothic"/>
          <w:sz w:val="22"/>
          <w:szCs w:val="22"/>
        </w:rPr>
        <w:t>2016-0</w:t>
      </w:r>
      <w:r w:rsidRPr="00C64926">
        <w:rPr>
          <w:rFonts w:ascii="Century Gothic" w:hAnsi="Century Gothic"/>
          <w:sz w:val="22"/>
          <w:szCs w:val="22"/>
        </w:rPr>
        <w:t>1</w:t>
      </w:r>
    </w:p>
    <w:p w14:paraId="7A57A8F5" w14:textId="77777777" w:rsidR="00E9213A" w:rsidRPr="00C64926" w:rsidRDefault="00E9213A" w:rsidP="00E9213A">
      <w:pPr>
        <w:pStyle w:val="PargrafodaLista"/>
        <w:rPr>
          <w:rFonts w:ascii="Century Gothic" w:hAnsi="Century Gothic"/>
          <w:sz w:val="22"/>
          <w:szCs w:val="22"/>
        </w:rPr>
      </w:pPr>
    </w:p>
    <w:p w14:paraId="0FF9A955" w14:textId="77777777" w:rsidR="00E9213A" w:rsidRPr="00C64926" w:rsidRDefault="004F717B" w:rsidP="009843EC">
      <w:pPr>
        <w:numPr>
          <w:ilvl w:val="0"/>
          <w:numId w:val="1"/>
        </w:numPr>
        <w:rPr>
          <w:rFonts w:ascii="Century Gothic" w:hAnsi="Century Gothic"/>
          <w:b/>
          <w:color w:val="5AC1A7"/>
          <w:sz w:val="22"/>
          <w:szCs w:val="22"/>
        </w:rPr>
      </w:pPr>
      <w:r w:rsidRPr="00C64926">
        <w:rPr>
          <w:rFonts w:ascii="Century Gothic" w:hAnsi="Century Gothic"/>
          <w:b/>
          <w:color w:val="5AC1A7"/>
          <w:sz w:val="22"/>
          <w:szCs w:val="22"/>
        </w:rPr>
        <w:t>Sobre a empresa</w:t>
      </w:r>
    </w:p>
    <w:p w14:paraId="77E1CBC3" w14:textId="77777777" w:rsidR="004F717B" w:rsidRPr="00C64926" w:rsidRDefault="004F717B" w:rsidP="004F717B">
      <w:pPr>
        <w:rPr>
          <w:rFonts w:ascii="Century Gothic" w:hAnsi="Century Gothic"/>
          <w:b/>
          <w:color w:val="5AC1A7"/>
          <w:sz w:val="22"/>
          <w:szCs w:val="22"/>
        </w:rPr>
      </w:pPr>
    </w:p>
    <w:p w14:paraId="38CA52B1" w14:textId="77777777" w:rsidR="00DD11D5" w:rsidRPr="00C64926" w:rsidRDefault="004F717B" w:rsidP="004F717B">
      <w:pPr>
        <w:rPr>
          <w:rFonts w:ascii="Century Gothic" w:hAnsi="Century Gothic"/>
          <w:b/>
          <w:sz w:val="22"/>
          <w:szCs w:val="22"/>
        </w:rPr>
      </w:pPr>
      <w:r w:rsidRPr="00C64926">
        <w:rPr>
          <w:rFonts w:ascii="Century Gothic" w:hAnsi="Century Gothic"/>
          <w:b/>
          <w:sz w:val="22"/>
          <w:szCs w:val="22"/>
        </w:rPr>
        <w:t>Qual o negócio, objetivo ou mercado da sua empresa?</w:t>
      </w:r>
      <w:r w:rsidR="00DD11D5" w:rsidRPr="00C64926">
        <w:rPr>
          <w:rFonts w:ascii="Century Gothic" w:hAnsi="Century Gothic"/>
          <w:b/>
          <w:sz w:val="22"/>
          <w:szCs w:val="22"/>
        </w:rPr>
        <w:t xml:space="preserve"> </w:t>
      </w:r>
    </w:p>
    <w:p w14:paraId="2C52E649" w14:textId="39A4DAFE" w:rsidR="004F717B" w:rsidRPr="00C64926" w:rsidRDefault="00DD11D5" w:rsidP="004F717B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>(Descreva sobre o seu neg</w:t>
      </w:r>
      <w:r w:rsidR="00357A22">
        <w:rPr>
          <w:rFonts w:ascii="Century Gothic" w:hAnsi="Century Gothic"/>
          <w:b/>
          <w:i/>
          <w:sz w:val="18"/>
          <w:szCs w:val="18"/>
        </w:rPr>
        <w:t>óci</w:t>
      </w:r>
      <w:r w:rsidR="00A05201">
        <w:rPr>
          <w:rFonts w:ascii="Century Gothic" w:hAnsi="Century Gothic"/>
          <w:b/>
          <w:i/>
          <w:sz w:val="18"/>
          <w:szCs w:val="18"/>
        </w:rPr>
        <w:t>o,</w:t>
      </w:r>
      <w:r w:rsidRPr="00C64926">
        <w:rPr>
          <w:rFonts w:ascii="Century Gothic" w:hAnsi="Century Gothic"/>
          <w:b/>
          <w:i/>
          <w:sz w:val="18"/>
          <w:szCs w:val="18"/>
        </w:rPr>
        <w:t xml:space="preserve"> objetivo </w:t>
      </w:r>
      <w:r w:rsidR="00357A22">
        <w:rPr>
          <w:rFonts w:ascii="Century Gothic" w:hAnsi="Century Gothic"/>
          <w:b/>
          <w:i/>
          <w:sz w:val="18"/>
          <w:szCs w:val="18"/>
        </w:rPr>
        <w:t>e</w:t>
      </w:r>
      <w:r w:rsidRPr="00C64926">
        <w:rPr>
          <w:rFonts w:ascii="Century Gothic" w:hAnsi="Century Gothic"/>
          <w:b/>
          <w:i/>
          <w:sz w:val="18"/>
          <w:szCs w:val="18"/>
        </w:rPr>
        <w:t xml:space="preserve"> mercado</w:t>
      </w:r>
      <w:r w:rsidR="00A75BD0">
        <w:rPr>
          <w:rFonts w:ascii="Century Gothic" w:hAnsi="Century Gothic"/>
          <w:b/>
          <w:i/>
          <w:sz w:val="18"/>
          <w:szCs w:val="18"/>
        </w:rPr>
        <w:t xml:space="preserve"> que irá atuar</w:t>
      </w:r>
      <w:r w:rsidRPr="00C64926">
        <w:rPr>
          <w:rFonts w:ascii="Century Gothic" w:hAnsi="Century Gothic"/>
          <w:b/>
          <w:i/>
          <w:sz w:val="18"/>
          <w:szCs w:val="18"/>
        </w:rPr>
        <w:t xml:space="preserve"> com o máximo de detalhes possível).</w:t>
      </w:r>
    </w:p>
    <w:p w14:paraId="3B7E4B8D" w14:textId="5D7F3EB2" w:rsidR="00DD11D5" w:rsidRPr="004E7D6C" w:rsidRDefault="004E7D6C" w:rsidP="004F717B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11290032" w14:textId="77777777" w:rsidR="00DD11D5" w:rsidRPr="00C64926" w:rsidRDefault="00DD11D5" w:rsidP="004F717B">
      <w:pPr>
        <w:rPr>
          <w:rFonts w:ascii="Century Gothic" w:hAnsi="Century Gothic"/>
          <w:sz w:val="22"/>
          <w:szCs w:val="22"/>
        </w:rPr>
      </w:pPr>
    </w:p>
    <w:p w14:paraId="1424242B" w14:textId="7F3FE9B2" w:rsidR="00AF0248" w:rsidRPr="00C64926" w:rsidRDefault="004F717B" w:rsidP="004F717B">
      <w:pPr>
        <w:rPr>
          <w:rFonts w:ascii="Century Gothic" w:hAnsi="Century Gothic"/>
          <w:b/>
          <w:sz w:val="22"/>
          <w:szCs w:val="22"/>
        </w:rPr>
      </w:pPr>
      <w:r w:rsidRPr="00C64926">
        <w:rPr>
          <w:rFonts w:ascii="Century Gothic" w:hAnsi="Century Gothic"/>
          <w:b/>
          <w:sz w:val="22"/>
          <w:szCs w:val="22"/>
        </w:rPr>
        <w:t>Qua</w:t>
      </w:r>
      <w:r w:rsidR="00F15C07">
        <w:rPr>
          <w:rFonts w:ascii="Century Gothic" w:hAnsi="Century Gothic"/>
          <w:b/>
          <w:sz w:val="22"/>
          <w:szCs w:val="22"/>
        </w:rPr>
        <w:t>is os</w:t>
      </w:r>
      <w:r w:rsidRPr="00C64926">
        <w:rPr>
          <w:rFonts w:ascii="Century Gothic" w:hAnsi="Century Gothic"/>
          <w:b/>
          <w:sz w:val="22"/>
          <w:szCs w:val="22"/>
        </w:rPr>
        <w:t xml:space="preserve"> tipo</w:t>
      </w:r>
      <w:r w:rsidR="00F15C07">
        <w:rPr>
          <w:rFonts w:ascii="Century Gothic" w:hAnsi="Century Gothic"/>
          <w:b/>
          <w:sz w:val="22"/>
          <w:szCs w:val="22"/>
        </w:rPr>
        <w:t>s</w:t>
      </w:r>
      <w:r w:rsidRPr="00C64926">
        <w:rPr>
          <w:rFonts w:ascii="Century Gothic" w:hAnsi="Century Gothic"/>
          <w:b/>
          <w:sz w:val="22"/>
          <w:szCs w:val="22"/>
        </w:rPr>
        <w:t xml:space="preserve"> de produtos ou serviços </w:t>
      </w:r>
      <w:r w:rsidR="00F15C07">
        <w:rPr>
          <w:rFonts w:ascii="Century Gothic" w:hAnsi="Century Gothic"/>
          <w:b/>
          <w:sz w:val="22"/>
          <w:szCs w:val="22"/>
        </w:rPr>
        <w:t xml:space="preserve">que </w:t>
      </w:r>
      <w:r w:rsidRPr="00C64926">
        <w:rPr>
          <w:rFonts w:ascii="Century Gothic" w:hAnsi="Century Gothic"/>
          <w:b/>
          <w:sz w:val="22"/>
          <w:szCs w:val="22"/>
        </w:rPr>
        <w:t>a sua empresa oferece?</w:t>
      </w:r>
      <w:r w:rsidR="00DD11D5" w:rsidRPr="00C64926">
        <w:rPr>
          <w:rFonts w:ascii="Century Gothic" w:hAnsi="Century Gothic"/>
          <w:b/>
          <w:sz w:val="22"/>
          <w:szCs w:val="22"/>
        </w:rPr>
        <w:t xml:space="preserve"> </w:t>
      </w:r>
    </w:p>
    <w:p w14:paraId="59089EA2" w14:textId="26FFBD3E" w:rsidR="00DD11D5" w:rsidRPr="00C64926" w:rsidRDefault="00DD11D5" w:rsidP="00DD11D5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 xml:space="preserve">(Descreva quais os tipos de trabalhos que serão realizados pela sua </w:t>
      </w:r>
      <w:r w:rsidR="00545103" w:rsidRPr="00C64926">
        <w:rPr>
          <w:rFonts w:ascii="Century Gothic" w:hAnsi="Century Gothic"/>
          <w:b/>
          <w:i/>
          <w:sz w:val="18"/>
          <w:szCs w:val="18"/>
        </w:rPr>
        <w:t>empresa)</w:t>
      </w:r>
    </w:p>
    <w:p w14:paraId="2B5C7990" w14:textId="77777777" w:rsidR="00097DBC" w:rsidRPr="004E7D6C" w:rsidRDefault="00097DBC" w:rsidP="00097DBC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7ABE2403" w14:textId="77777777" w:rsidR="00DD11D5" w:rsidRPr="00C64926" w:rsidRDefault="00DD11D5" w:rsidP="004F717B">
      <w:pPr>
        <w:rPr>
          <w:rFonts w:ascii="Century Gothic" w:hAnsi="Century Gothic"/>
          <w:b/>
          <w:sz w:val="22"/>
          <w:szCs w:val="22"/>
        </w:rPr>
      </w:pPr>
    </w:p>
    <w:p w14:paraId="246E7AA2" w14:textId="2F30DECC" w:rsidR="004F717B" w:rsidRPr="00C64926" w:rsidRDefault="004F717B" w:rsidP="004F717B">
      <w:pPr>
        <w:rPr>
          <w:rFonts w:ascii="Century Gothic" w:hAnsi="Century Gothic"/>
          <w:b/>
          <w:sz w:val="22"/>
          <w:szCs w:val="22"/>
        </w:rPr>
      </w:pPr>
      <w:r w:rsidRPr="00C64926">
        <w:rPr>
          <w:rFonts w:ascii="Century Gothic" w:hAnsi="Century Gothic"/>
          <w:b/>
          <w:sz w:val="22"/>
          <w:szCs w:val="22"/>
        </w:rPr>
        <w:t>O que diferencia su</w:t>
      </w:r>
      <w:r w:rsidR="00442994">
        <w:rPr>
          <w:rFonts w:ascii="Century Gothic" w:hAnsi="Century Gothic"/>
          <w:b/>
          <w:sz w:val="22"/>
          <w:szCs w:val="22"/>
        </w:rPr>
        <w:t>a empresa de seus concorrentes</w:t>
      </w:r>
      <w:r w:rsidRPr="00C64926">
        <w:rPr>
          <w:rFonts w:ascii="Century Gothic" w:hAnsi="Century Gothic"/>
          <w:b/>
          <w:sz w:val="22"/>
          <w:szCs w:val="22"/>
        </w:rPr>
        <w:t xml:space="preserve">? </w:t>
      </w:r>
    </w:p>
    <w:p w14:paraId="4FD19B64" w14:textId="4A0ACEEF" w:rsidR="00DD11D5" w:rsidRPr="00C64926" w:rsidRDefault="00DD11D5" w:rsidP="00DD11D5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>(Descreva os pontos positivos em relação aos</w:t>
      </w:r>
      <w:r w:rsidR="00167A38">
        <w:rPr>
          <w:rFonts w:ascii="Century Gothic" w:hAnsi="Century Gothic"/>
          <w:b/>
          <w:i/>
          <w:sz w:val="18"/>
          <w:szCs w:val="18"/>
        </w:rPr>
        <w:t xml:space="preserve"> preços, qualidade e serviços</w:t>
      </w:r>
      <w:r w:rsidR="00A20B7E">
        <w:rPr>
          <w:rFonts w:ascii="Century Gothic" w:hAnsi="Century Gothic"/>
          <w:b/>
          <w:i/>
          <w:sz w:val="18"/>
          <w:szCs w:val="18"/>
        </w:rPr>
        <w:t>.</w:t>
      </w:r>
      <w:r w:rsidR="00545103" w:rsidRPr="00C64926">
        <w:rPr>
          <w:rFonts w:ascii="Century Gothic" w:hAnsi="Century Gothic"/>
          <w:b/>
          <w:i/>
          <w:sz w:val="18"/>
          <w:szCs w:val="18"/>
        </w:rPr>
        <w:t>)</w:t>
      </w:r>
    </w:p>
    <w:p w14:paraId="57A7EADD" w14:textId="77777777" w:rsidR="00097DBC" w:rsidRPr="004E7D6C" w:rsidRDefault="00097DBC" w:rsidP="00097DBC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572DF9B4" w14:textId="77777777" w:rsidR="00DD11D5" w:rsidRPr="00C64926" w:rsidRDefault="00DD11D5" w:rsidP="004F717B">
      <w:pPr>
        <w:rPr>
          <w:rFonts w:ascii="Century Gothic" w:hAnsi="Century Gothic"/>
          <w:sz w:val="22"/>
          <w:szCs w:val="22"/>
        </w:rPr>
      </w:pPr>
    </w:p>
    <w:p w14:paraId="29C3D287" w14:textId="77777777" w:rsidR="00935864" w:rsidRPr="00C64926" w:rsidRDefault="00935864" w:rsidP="00935864">
      <w:pPr>
        <w:numPr>
          <w:ilvl w:val="0"/>
          <w:numId w:val="1"/>
        </w:numPr>
        <w:rPr>
          <w:rFonts w:ascii="Century Gothic" w:hAnsi="Century Gothic"/>
          <w:b/>
          <w:color w:val="5AC1A7"/>
          <w:sz w:val="22"/>
          <w:szCs w:val="22"/>
        </w:rPr>
      </w:pPr>
      <w:r w:rsidRPr="00C64926">
        <w:rPr>
          <w:rFonts w:ascii="Century Gothic" w:hAnsi="Century Gothic"/>
          <w:b/>
          <w:color w:val="5AC1A7"/>
          <w:sz w:val="22"/>
          <w:szCs w:val="22"/>
        </w:rPr>
        <w:t>Identidade Visual</w:t>
      </w:r>
    </w:p>
    <w:p w14:paraId="587054D7" w14:textId="77777777" w:rsidR="00935864" w:rsidRPr="00C64926" w:rsidRDefault="00935864" w:rsidP="00935864">
      <w:pPr>
        <w:rPr>
          <w:rFonts w:ascii="Century Gothic" w:hAnsi="Century Gothic"/>
          <w:b/>
          <w:color w:val="5AC1A7"/>
          <w:sz w:val="22"/>
          <w:szCs w:val="22"/>
        </w:rPr>
      </w:pPr>
    </w:p>
    <w:p w14:paraId="0BCC8452" w14:textId="4891D41D" w:rsidR="00545103" w:rsidRPr="00C64926" w:rsidRDefault="00E127DE" w:rsidP="00935864">
      <w:pPr>
        <w:rPr>
          <w:rFonts w:ascii="Century Gothic" w:hAnsi="Century Gothic"/>
          <w:b/>
          <w:sz w:val="22"/>
          <w:szCs w:val="22"/>
        </w:rPr>
      </w:pPr>
      <w:r w:rsidRPr="00C64926">
        <w:rPr>
          <w:rFonts w:ascii="Century Gothic" w:hAnsi="Century Gothic"/>
          <w:b/>
          <w:sz w:val="22"/>
          <w:szCs w:val="22"/>
        </w:rPr>
        <w:t>Já poss</w:t>
      </w:r>
      <w:r w:rsidR="00545103" w:rsidRPr="00C64926">
        <w:rPr>
          <w:rFonts w:ascii="Century Gothic" w:hAnsi="Century Gothic"/>
          <w:b/>
          <w:sz w:val="22"/>
          <w:szCs w:val="22"/>
        </w:rPr>
        <w:t>ui identidade visual da empresa?</w:t>
      </w:r>
    </w:p>
    <w:p w14:paraId="67EF6CA4" w14:textId="40B36A92" w:rsidR="00545103" w:rsidRPr="00C64926" w:rsidRDefault="00545103" w:rsidP="00545103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>(Logo, cartão de visita, banners, etc.)</w:t>
      </w:r>
    </w:p>
    <w:p w14:paraId="66736402" w14:textId="77777777" w:rsidR="00097DBC" w:rsidRPr="004E7D6C" w:rsidRDefault="00097DBC" w:rsidP="00097DBC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6CD3AAD7" w14:textId="77777777" w:rsidR="00E9213A" w:rsidRPr="00C64926" w:rsidRDefault="00E9213A" w:rsidP="00E9213A">
      <w:pPr>
        <w:pStyle w:val="PargrafodaLista"/>
        <w:rPr>
          <w:rFonts w:ascii="Century Gothic" w:hAnsi="Century Gothic"/>
          <w:sz w:val="22"/>
          <w:szCs w:val="22"/>
        </w:rPr>
      </w:pPr>
    </w:p>
    <w:p w14:paraId="0F4DF7C3" w14:textId="77777777" w:rsidR="00E9213A" w:rsidRPr="00C64926" w:rsidRDefault="004F717B" w:rsidP="00935864">
      <w:pPr>
        <w:numPr>
          <w:ilvl w:val="0"/>
          <w:numId w:val="1"/>
        </w:numPr>
        <w:rPr>
          <w:rFonts w:ascii="Century Gothic" w:hAnsi="Century Gothic"/>
          <w:b/>
          <w:color w:val="5AC1A7"/>
          <w:sz w:val="22"/>
          <w:szCs w:val="22"/>
        </w:rPr>
      </w:pPr>
      <w:r w:rsidRPr="00C64926">
        <w:rPr>
          <w:rFonts w:ascii="Century Gothic" w:hAnsi="Century Gothic"/>
          <w:b/>
          <w:color w:val="5AC1A7"/>
          <w:sz w:val="22"/>
          <w:szCs w:val="22"/>
        </w:rPr>
        <w:t>Público Alvo</w:t>
      </w:r>
    </w:p>
    <w:p w14:paraId="3D26BED8" w14:textId="77777777" w:rsidR="004F717B" w:rsidRPr="00C64926" w:rsidRDefault="004F717B" w:rsidP="004F717B">
      <w:pPr>
        <w:rPr>
          <w:rFonts w:ascii="Century Gothic" w:hAnsi="Century Gothic"/>
          <w:sz w:val="22"/>
          <w:szCs w:val="22"/>
        </w:rPr>
      </w:pPr>
    </w:p>
    <w:p w14:paraId="1274377E" w14:textId="39016FAE" w:rsidR="004F717B" w:rsidRPr="00C64926" w:rsidRDefault="00545103" w:rsidP="004F717B">
      <w:pPr>
        <w:rPr>
          <w:rFonts w:ascii="Century Gothic" w:hAnsi="Century Gothic"/>
          <w:b/>
          <w:sz w:val="22"/>
          <w:szCs w:val="22"/>
        </w:rPr>
      </w:pPr>
      <w:r w:rsidRPr="00C64926">
        <w:rPr>
          <w:rFonts w:ascii="Century Gothic" w:hAnsi="Century Gothic"/>
          <w:b/>
          <w:sz w:val="22"/>
          <w:szCs w:val="22"/>
        </w:rPr>
        <w:t>Qual o perfil do seu cliente</w:t>
      </w:r>
      <w:r w:rsidR="004F717B" w:rsidRPr="00C64926">
        <w:rPr>
          <w:rFonts w:ascii="Century Gothic" w:hAnsi="Century Gothic"/>
          <w:b/>
          <w:sz w:val="22"/>
          <w:szCs w:val="22"/>
        </w:rPr>
        <w:t>?</w:t>
      </w:r>
    </w:p>
    <w:p w14:paraId="4F1BAD8C" w14:textId="605C64FD" w:rsidR="00545103" w:rsidRPr="00C64926" w:rsidRDefault="00545103" w:rsidP="00545103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>(</w:t>
      </w:r>
      <w:r w:rsidR="00D91C3A" w:rsidRPr="00C64926">
        <w:rPr>
          <w:rFonts w:ascii="Century Gothic" w:hAnsi="Century Gothic"/>
          <w:b/>
          <w:i/>
          <w:sz w:val="18"/>
          <w:szCs w:val="18"/>
        </w:rPr>
        <w:t>Sexo</w:t>
      </w:r>
      <w:r w:rsidRPr="00C64926">
        <w:rPr>
          <w:rFonts w:ascii="Century Gothic" w:hAnsi="Century Gothic"/>
          <w:b/>
          <w:i/>
          <w:sz w:val="18"/>
          <w:szCs w:val="18"/>
        </w:rPr>
        <w:t>, idade, classe social e profissional)</w:t>
      </w:r>
    </w:p>
    <w:p w14:paraId="1E8742A9" w14:textId="77777777" w:rsidR="00097DBC" w:rsidRPr="004E7D6C" w:rsidRDefault="00097DBC" w:rsidP="00097DBC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0AA26C4D" w14:textId="77777777" w:rsidR="00A20B7E" w:rsidRPr="00C64926" w:rsidRDefault="00A20B7E" w:rsidP="004F717B">
      <w:pPr>
        <w:rPr>
          <w:rFonts w:ascii="Century Gothic" w:hAnsi="Century Gothic"/>
          <w:sz w:val="22"/>
          <w:szCs w:val="22"/>
        </w:rPr>
      </w:pPr>
    </w:p>
    <w:p w14:paraId="7A0327D9" w14:textId="3E34BD2D" w:rsidR="00133662" w:rsidRPr="00C64926" w:rsidRDefault="00133662" w:rsidP="004F717B">
      <w:pPr>
        <w:rPr>
          <w:rFonts w:ascii="Century Gothic" w:hAnsi="Century Gothic"/>
          <w:b/>
          <w:sz w:val="22"/>
          <w:szCs w:val="22"/>
        </w:rPr>
      </w:pPr>
      <w:r w:rsidRPr="00C64926">
        <w:rPr>
          <w:rFonts w:ascii="Century Gothic" w:hAnsi="Century Gothic"/>
          <w:b/>
          <w:sz w:val="22"/>
          <w:szCs w:val="22"/>
        </w:rPr>
        <w:t xml:space="preserve">Com qual frequência sua empresa </w:t>
      </w:r>
      <w:r w:rsidR="00545103" w:rsidRPr="00C64926">
        <w:rPr>
          <w:rFonts w:ascii="Century Gothic" w:hAnsi="Century Gothic"/>
          <w:b/>
          <w:sz w:val="22"/>
          <w:szCs w:val="22"/>
        </w:rPr>
        <w:t>gostaria que os clientes acessassem seu site?</w:t>
      </w:r>
    </w:p>
    <w:p w14:paraId="765DB43C" w14:textId="371158ED" w:rsidR="00545103" w:rsidRPr="00C64926" w:rsidRDefault="00545103" w:rsidP="00545103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>(Diariamente, semanalmente, mensalmente, etc</w:t>
      </w:r>
      <w:r w:rsidR="00D91C3A">
        <w:rPr>
          <w:rFonts w:ascii="Century Gothic" w:hAnsi="Century Gothic"/>
          <w:b/>
          <w:i/>
          <w:sz w:val="18"/>
          <w:szCs w:val="18"/>
        </w:rPr>
        <w:t>.</w:t>
      </w:r>
      <w:r w:rsidRPr="00C64926">
        <w:rPr>
          <w:rFonts w:ascii="Century Gothic" w:hAnsi="Century Gothic"/>
          <w:b/>
          <w:i/>
          <w:sz w:val="18"/>
          <w:szCs w:val="18"/>
        </w:rPr>
        <w:t>)</w:t>
      </w:r>
    </w:p>
    <w:p w14:paraId="268F79E2" w14:textId="77777777" w:rsidR="0079702B" w:rsidRPr="004E7D6C" w:rsidRDefault="0079702B" w:rsidP="0079702B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03D84E26" w14:textId="77777777" w:rsidR="00545103" w:rsidRPr="00C64926" w:rsidRDefault="00545103" w:rsidP="00545103">
      <w:pPr>
        <w:rPr>
          <w:rFonts w:ascii="Century Gothic" w:hAnsi="Century Gothic"/>
          <w:sz w:val="22"/>
          <w:szCs w:val="22"/>
        </w:rPr>
      </w:pPr>
    </w:p>
    <w:p w14:paraId="7D16BF86" w14:textId="77777777" w:rsidR="00E9213A" w:rsidRPr="00C64926" w:rsidRDefault="00AF0248" w:rsidP="00AF0248">
      <w:pPr>
        <w:numPr>
          <w:ilvl w:val="0"/>
          <w:numId w:val="1"/>
        </w:numPr>
        <w:rPr>
          <w:rFonts w:ascii="Century Gothic" w:hAnsi="Century Gothic"/>
          <w:b/>
          <w:color w:val="5AC1A7"/>
          <w:sz w:val="22"/>
          <w:szCs w:val="22"/>
        </w:rPr>
      </w:pPr>
      <w:r w:rsidRPr="00C64926">
        <w:rPr>
          <w:rFonts w:ascii="Century Gothic" w:hAnsi="Century Gothic"/>
          <w:b/>
          <w:color w:val="5AC1A7"/>
          <w:sz w:val="22"/>
          <w:szCs w:val="22"/>
        </w:rPr>
        <w:t>Conteúdo para o site</w:t>
      </w:r>
    </w:p>
    <w:p w14:paraId="6CBE69CB" w14:textId="77777777" w:rsidR="009843EC" w:rsidRPr="00C64926" w:rsidRDefault="009843EC" w:rsidP="00477A11">
      <w:pPr>
        <w:pStyle w:val="PargrafodaLista"/>
        <w:ind w:left="1416"/>
        <w:rPr>
          <w:rFonts w:ascii="Century Gothic" w:hAnsi="Century Gothic"/>
          <w:sz w:val="22"/>
          <w:szCs w:val="22"/>
        </w:rPr>
      </w:pPr>
    </w:p>
    <w:p w14:paraId="19508B5C" w14:textId="7F16CD2B" w:rsidR="000F0E06" w:rsidRPr="00C64926" w:rsidRDefault="00AF0248" w:rsidP="00AF0248">
      <w:pPr>
        <w:rPr>
          <w:rFonts w:ascii="Century Gothic" w:hAnsi="Century Gothic"/>
          <w:b/>
          <w:sz w:val="22"/>
          <w:szCs w:val="22"/>
        </w:rPr>
      </w:pPr>
      <w:r w:rsidRPr="00C64926">
        <w:rPr>
          <w:rFonts w:ascii="Century Gothic" w:hAnsi="Century Gothic"/>
          <w:b/>
          <w:sz w:val="22"/>
          <w:szCs w:val="22"/>
        </w:rPr>
        <w:t xml:space="preserve">Descreva abaixo os conteúdos que </w:t>
      </w:r>
      <w:r w:rsidR="00A051BC" w:rsidRPr="00C64926">
        <w:rPr>
          <w:rFonts w:ascii="Century Gothic" w:hAnsi="Century Gothic"/>
          <w:b/>
          <w:sz w:val="22"/>
          <w:szCs w:val="22"/>
        </w:rPr>
        <w:t>considera importante</w:t>
      </w:r>
      <w:r w:rsidRPr="00C64926">
        <w:rPr>
          <w:rFonts w:ascii="Century Gothic" w:hAnsi="Century Gothic"/>
          <w:b/>
          <w:sz w:val="22"/>
          <w:szCs w:val="22"/>
        </w:rPr>
        <w:t xml:space="preserve"> ser inseridos em seu site</w:t>
      </w:r>
      <w:r w:rsidR="000F0E06" w:rsidRPr="00C64926">
        <w:rPr>
          <w:rFonts w:ascii="Century Gothic" w:hAnsi="Century Gothic"/>
          <w:b/>
          <w:sz w:val="22"/>
          <w:szCs w:val="22"/>
        </w:rPr>
        <w:t>:</w:t>
      </w:r>
    </w:p>
    <w:p w14:paraId="4173F425" w14:textId="6F374452" w:rsidR="000F0E06" w:rsidRPr="00C64926" w:rsidRDefault="000F0E06" w:rsidP="000F0E06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>(História da empresa, descrição, foto de produtos, serviços, vídeos, etc</w:t>
      </w:r>
      <w:r w:rsidR="00D91C3A">
        <w:rPr>
          <w:rFonts w:ascii="Century Gothic" w:hAnsi="Century Gothic"/>
          <w:b/>
          <w:i/>
          <w:sz w:val="18"/>
          <w:szCs w:val="18"/>
        </w:rPr>
        <w:t>.</w:t>
      </w:r>
      <w:r w:rsidRPr="00C64926">
        <w:rPr>
          <w:rFonts w:ascii="Century Gothic" w:hAnsi="Century Gothic"/>
          <w:b/>
          <w:i/>
          <w:sz w:val="18"/>
          <w:szCs w:val="18"/>
        </w:rPr>
        <w:t>)</w:t>
      </w:r>
    </w:p>
    <w:p w14:paraId="46C508FD" w14:textId="77777777" w:rsidR="00BF623B" w:rsidRPr="004E7D6C" w:rsidRDefault="00BF623B" w:rsidP="00BF623B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2D1286A8" w14:textId="77777777" w:rsidR="00AF0248" w:rsidRPr="00C64926" w:rsidRDefault="00AF0248" w:rsidP="00AF0248">
      <w:pPr>
        <w:rPr>
          <w:rFonts w:ascii="Century Gothic" w:hAnsi="Century Gothic"/>
          <w:sz w:val="22"/>
          <w:szCs w:val="22"/>
        </w:rPr>
      </w:pPr>
    </w:p>
    <w:p w14:paraId="5B9F29F3" w14:textId="77777777" w:rsidR="00BC5C80" w:rsidRPr="00C64926" w:rsidRDefault="00AF0248" w:rsidP="00AF0248">
      <w:pPr>
        <w:rPr>
          <w:rFonts w:ascii="Century Gothic" w:hAnsi="Century Gothic"/>
          <w:b/>
          <w:sz w:val="22"/>
          <w:szCs w:val="22"/>
        </w:rPr>
      </w:pPr>
      <w:r w:rsidRPr="00C64926">
        <w:rPr>
          <w:rFonts w:ascii="Century Gothic" w:hAnsi="Century Gothic"/>
          <w:b/>
          <w:sz w:val="22"/>
          <w:szCs w:val="22"/>
        </w:rPr>
        <w:t>Qual a imagem que deseja transmitir para seus clientes através do site</w:t>
      </w:r>
      <w:r w:rsidR="00BC5C80" w:rsidRPr="00C64926">
        <w:rPr>
          <w:rFonts w:ascii="Century Gothic" w:hAnsi="Century Gothic"/>
          <w:b/>
          <w:sz w:val="22"/>
          <w:szCs w:val="22"/>
        </w:rPr>
        <w:t>?</w:t>
      </w:r>
    </w:p>
    <w:p w14:paraId="3AC4ACEE" w14:textId="31F5CC07" w:rsidR="00AF0248" w:rsidRDefault="00197593" w:rsidP="00AF0248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>(</w:t>
      </w:r>
      <w:r w:rsidR="00BC5C80" w:rsidRPr="00C64926">
        <w:rPr>
          <w:rFonts w:ascii="Century Gothic" w:hAnsi="Century Gothic"/>
          <w:b/>
          <w:i/>
          <w:sz w:val="18"/>
          <w:szCs w:val="18"/>
        </w:rPr>
        <w:t>Tradição</w:t>
      </w:r>
      <w:r w:rsidRPr="00C64926">
        <w:rPr>
          <w:rFonts w:ascii="Century Gothic" w:hAnsi="Century Gothic"/>
          <w:b/>
          <w:i/>
          <w:sz w:val="18"/>
          <w:szCs w:val="18"/>
        </w:rPr>
        <w:t xml:space="preserve"> ou modernidade, layout clean ou popular, cores mais discretas ou extravagantes</w:t>
      </w:r>
      <w:r w:rsidR="00AF0248" w:rsidRPr="00C64926">
        <w:rPr>
          <w:rFonts w:ascii="Century Gothic" w:hAnsi="Century Gothic"/>
          <w:b/>
          <w:i/>
          <w:sz w:val="18"/>
          <w:szCs w:val="18"/>
        </w:rPr>
        <w:t>?</w:t>
      </w:r>
    </w:p>
    <w:p w14:paraId="37178845" w14:textId="11E202D1" w:rsidR="00BF623B" w:rsidRDefault="00BF623B" w:rsidP="00BF623B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2692D74E" w14:textId="173E2661" w:rsidR="00CD450C" w:rsidRDefault="00CD450C" w:rsidP="00BF623B">
      <w:pPr>
        <w:rPr>
          <w:rFonts w:ascii="Century Gothic" w:hAnsi="Century Gothic"/>
          <w:color w:val="FF0000"/>
        </w:rPr>
      </w:pPr>
    </w:p>
    <w:p w14:paraId="46530C5D" w14:textId="77777777" w:rsidR="00CD450C" w:rsidRDefault="00CD450C" w:rsidP="00BF623B">
      <w:pPr>
        <w:rPr>
          <w:rFonts w:ascii="Century Gothic" w:hAnsi="Century Gothic"/>
          <w:color w:val="FF0000"/>
        </w:rPr>
      </w:pPr>
    </w:p>
    <w:p w14:paraId="6C1EBFDB" w14:textId="77777777" w:rsidR="00B157AC" w:rsidRPr="004E7D6C" w:rsidRDefault="00B157AC" w:rsidP="00BF623B">
      <w:pPr>
        <w:rPr>
          <w:rFonts w:ascii="Century Gothic" w:hAnsi="Century Gothic"/>
          <w:color w:val="FF0000"/>
        </w:rPr>
      </w:pPr>
    </w:p>
    <w:p w14:paraId="5386C676" w14:textId="77777777" w:rsidR="00AF0248" w:rsidRPr="00C64926" w:rsidRDefault="00D640AE" w:rsidP="00AF0248">
      <w:pPr>
        <w:numPr>
          <w:ilvl w:val="0"/>
          <w:numId w:val="1"/>
        </w:numPr>
        <w:rPr>
          <w:rFonts w:ascii="Century Gothic" w:hAnsi="Century Gothic"/>
          <w:b/>
          <w:color w:val="5AC1A7"/>
          <w:sz w:val="22"/>
          <w:szCs w:val="22"/>
        </w:rPr>
      </w:pPr>
      <w:r w:rsidRPr="00C64926">
        <w:rPr>
          <w:rFonts w:ascii="Century Gothic" w:hAnsi="Century Gothic"/>
          <w:b/>
          <w:color w:val="5AC1A7"/>
          <w:sz w:val="22"/>
          <w:szCs w:val="22"/>
        </w:rPr>
        <w:lastRenderedPageBreak/>
        <w:t>Concorrência</w:t>
      </w:r>
    </w:p>
    <w:p w14:paraId="747884A4" w14:textId="77777777" w:rsidR="00AF0248" w:rsidRPr="00C64926" w:rsidRDefault="00AF0248" w:rsidP="00AF0248">
      <w:pPr>
        <w:pStyle w:val="PargrafodaLista"/>
        <w:ind w:left="1416"/>
        <w:rPr>
          <w:rFonts w:ascii="Century Gothic" w:hAnsi="Century Gothic"/>
          <w:sz w:val="22"/>
          <w:szCs w:val="22"/>
        </w:rPr>
      </w:pPr>
    </w:p>
    <w:p w14:paraId="70CA7590" w14:textId="2BA91F2E" w:rsidR="005644DB" w:rsidRPr="00C64926" w:rsidRDefault="00C04D3A" w:rsidP="00AF0248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Quais são os seus principais concorrentes?</w:t>
      </w:r>
    </w:p>
    <w:p w14:paraId="4E85775F" w14:textId="6BC882D6" w:rsidR="00133662" w:rsidRPr="00C64926" w:rsidRDefault="00D640AE" w:rsidP="00AF0248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>(</w:t>
      </w:r>
      <w:r w:rsidR="00C04D3A" w:rsidRPr="00C04D3A">
        <w:rPr>
          <w:rFonts w:ascii="Century Gothic" w:hAnsi="Century Gothic"/>
          <w:b/>
          <w:i/>
          <w:sz w:val="18"/>
          <w:szCs w:val="18"/>
        </w:rPr>
        <w:t xml:space="preserve">Informe pelo menos dois endereços de </w:t>
      </w:r>
      <w:r w:rsidR="00C04D3A">
        <w:rPr>
          <w:rFonts w:ascii="Century Gothic" w:hAnsi="Century Gothic"/>
          <w:b/>
          <w:i/>
          <w:sz w:val="18"/>
          <w:szCs w:val="18"/>
        </w:rPr>
        <w:t>sites das empresas concorrentes.</w:t>
      </w:r>
      <w:r w:rsidR="005644DB" w:rsidRPr="00C64926">
        <w:rPr>
          <w:rFonts w:ascii="Century Gothic" w:hAnsi="Century Gothic"/>
          <w:b/>
          <w:i/>
          <w:sz w:val="18"/>
          <w:szCs w:val="18"/>
        </w:rPr>
        <w:t>)</w:t>
      </w:r>
    </w:p>
    <w:p w14:paraId="1A1A291B" w14:textId="7C27419B" w:rsidR="00C02C49" w:rsidRPr="00C04D3A" w:rsidRDefault="00C02C49" w:rsidP="00C02C49">
      <w:pPr>
        <w:rPr>
          <w:rFonts w:ascii="Century Gothic" w:hAnsi="Century Gothic"/>
          <w:b/>
          <w:i/>
          <w:color w:val="FF0000"/>
          <w:sz w:val="18"/>
          <w:szCs w:val="18"/>
        </w:rPr>
      </w:pPr>
      <w:r w:rsidRPr="00C04D3A">
        <w:rPr>
          <w:rFonts w:ascii="Century Gothic" w:hAnsi="Century Gothic"/>
          <w:b/>
          <w:i/>
          <w:color w:val="FF0000"/>
          <w:sz w:val="18"/>
          <w:szCs w:val="18"/>
        </w:rPr>
        <w:t>Exemplo: www.empresaconcorrente.com.br</w:t>
      </w:r>
    </w:p>
    <w:p w14:paraId="50818199" w14:textId="77777777" w:rsidR="00BF623B" w:rsidRPr="004E7D6C" w:rsidRDefault="00BF623B" w:rsidP="00BF623B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71E63AD9" w14:textId="5BF779E9" w:rsidR="00D640AE" w:rsidRPr="00C64926" w:rsidRDefault="00D640AE" w:rsidP="00D640AE">
      <w:pPr>
        <w:rPr>
          <w:rFonts w:ascii="Century Gothic" w:hAnsi="Century Gothic"/>
          <w:b/>
          <w:sz w:val="22"/>
          <w:szCs w:val="22"/>
        </w:rPr>
      </w:pPr>
    </w:p>
    <w:p w14:paraId="1DB6004E" w14:textId="77777777" w:rsidR="000F4850" w:rsidRPr="00C64926" w:rsidRDefault="000F4850" w:rsidP="000F4850">
      <w:pPr>
        <w:numPr>
          <w:ilvl w:val="0"/>
          <w:numId w:val="1"/>
        </w:numPr>
        <w:rPr>
          <w:rFonts w:ascii="Century Gothic" w:hAnsi="Century Gothic"/>
          <w:b/>
          <w:color w:val="5AC1A7"/>
          <w:sz w:val="22"/>
          <w:szCs w:val="22"/>
        </w:rPr>
      </w:pPr>
      <w:r w:rsidRPr="00C64926">
        <w:rPr>
          <w:rFonts w:ascii="Century Gothic" w:hAnsi="Century Gothic"/>
          <w:b/>
          <w:color w:val="5AC1A7"/>
          <w:sz w:val="22"/>
          <w:szCs w:val="22"/>
        </w:rPr>
        <w:t>Sites analisados</w:t>
      </w:r>
    </w:p>
    <w:p w14:paraId="6A36733F" w14:textId="77777777" w:rsidR="000F4850" w:rsidRPr="00C64926" w:rsidRDefault="000F4850" w:rsidP="000F4850">
      <w:pPr>
        <w:pStyle w:val="PargrafodaLista"/>
        <w:ind w:left="1416"/>
        <w:rPr>
          <w:rFonts w:ascii="Century Gothic" w:hAnsi="Century Gothic"/>
          <w:sz w:val="22"/>
          <w:szCs w:val="22"/>
        </w:rPr>
      </w:pPr>
    </w:p>
    <w:p w14:paraId="45F01998" w14:textId="5F268CCC" w:rsidR="000F4850" w:rsidRPr="00C64926" w:rsidRDefault="000F4850" w:rsidP="000F4850">
      <w:pPr>
        <w:rPr>
          <w:rFonts w:ascii="Century Gothic" w:hAnsi="Century Gothic"/>
          <w:b/>
          <w:sz w:val="22"/>
          <w:szCs w:val="22"/>
        </w:rPr>
      </w:pPr>
      <w:r w:rsidRPr="00C64926">
        <w:rPr>
          <w:rFonts w:ascii="Century Gothic" w:hAnsi="Century Gothic"/>
          <w:b/>
          <w:sz w:val="22"/>
          <w:szCs w:val="22"/>
        </w:rPr>
        <w:t xml:space="preserve">Cite </w:t>
      </w:r>
      <w:r w:rsidR="008E7D37">
        <w:rPr>
          <w:rFonts w:ascii="Century Gothic" w:hAnsi="Century Gothic"/>
          <w:b/>
          <w:sz w:val="22"/>
          <w:szCs w:val="22"/>
        </w:rPr>
        <w:t>dois</w:t>
      </w:r>
      <w:r w:rsidRPr="00C64926">
        <w:rPr>
          <w:rFonts w:ascii="Century Gothic" w:hAnsi="Century Gothic"/>
          <w:b/>
          <w:sz w:val="22"/>
          <w:szCs w:val="22"/>
        </w:rPr>
        <w:t xml:space="preserve"> sites que considera interessante.</w:t>
      </w:r>
    </w:p>
    <w:p w14:paraId="424BB9A2" w14:textId="6AE9C2BA" w:rsidR="00FC3955" w:rsidRPr="00C64926" w:rsidRDefault="00FC3955" w:rsidP="00FC3955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>(Exemplo: www.sitesinteressantes.com.br)</w:t>
      </w:r>
    </w:p>
    <w:p w14:paraId="5E43E280" w14:textId="77777777" w:rsidR="00BF623B" w:rsidRPr="004E7D6C" w:rsidRDefault="00BF623B" w:rsidP="00BF623B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4024C003" w14:textId="77777777" w:rsidR="00FC3955" w:rsidRPr="00C64926" w:rsidRDefault="00FC3955" w:rsidP="000F4850">
      <w:pPr>
        <w:rPr>
          <w:rFonts w:ascii="Century Gothic" w:hAnsi="Century Gothic"/>
          <w:b/>
          <w:sz w:val="22"/>
          <w:szCs w:val="22"/>
        </w:rPr>
      </w:pPr>
    </w:p>
    <w:p w14:paraId="0CACF34C" w14:textId="66855A36" w:rsidR="000F4850" w:rsidRPr="00C64926" w:rsidRDefault="000F4850" w:rsidP="000F4850">
      <w:pPr>
        <w:rPr>
          <w:rFonts w:ascii="Century Gothic" w:hAnsi="Century Gothic"/>
          <w:b/>
          <w:sz w:val="22"/>
          <w:szCs w:val="22"/>
        </w:rPr>
      </w:pPr>
      <w:r w:rsidRPr="00C64926">
        <w:rPr>
          <w:rFonts w:ascii="Century Gothic" w:hAnsi="Century Gothic"/>
          <w:b/>
          <w:sz w:val="22"/>
          <w:szCs w:val="22"/>
        </w:rPr>
        <w:t xml:space="preserve">Cite </w:t>
      </w:r>
      <w:r w:rsidR="008E7D37">
        <w:rPr>
          <w:rFonts w:ascii="Century Gothic" w:hAnsi="Century Gothic"/>
          <w:b/>
          <w:sz w:val="22"/>
          <w:szCs w:val="22"/>
        </w:rPr>
        <w:t>dois</w:t>
      </w:r>
      <w:r w:rsidRPr="00C64926">
        <w:rPr>
          <w:rFonts w:ascii="Century Gothic" w:hAnsi="Century Gothic"/>
          <w:b/>
          <w:sz w:val="22"/>
          <w:szCs w:val="22"/>
        </w:rPr>
        <w:t xml:space="preserve"> sites que considera desagradáveis.</w:t>
      </w:r>
    </w:p>
    <w:p w14:paraId="72EB9369" w14:textId="3C73F6AA" w:rsidR="00FC3955" w:rsidRPr="00C64926" w:rsidRDefault="00FC3955" w:rsidP="00FC3955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>(Exemplo: www.sitesdesagradaveis.com.br)</w:t>
      </w:r>
    </w:p>
    <w:p w14:paraId="1CD7BD15" w14:textId="77777777" w:rsidR="00BF623B" w:rsidRPr="004E7D6C" w:rsidRDefault="00BF623B" w:rsidP="00BF623B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528323F2" w14:textId="77777777" w:rsidR="00FC3955" w:rsidRPr="00C64926" w:rsidRDefault="00FC3955" w:rsidP="00FC3955">
      <w:pPr>
        <w:rPr>
          <w:rFonts w:ascii="Century Gothic" w:hAnsi="Century Gothic"/>
          <w:b/>
          <w:sz w:val="22"/>
          <w:szCs w:val="22"/>
        </w:rPr>
      </w:pPr>
    </w:p>
    <w:p w14:paraId="0C852A4A" w14:textId="77777777" w:rsidR="00301AAF" w:rsidRPr="00C64926" w:rsidRDefault="00301AAF" w:rsidP="000F4850">
      <w:pPr>
        <w:numPr>
          <w:ilvl w:val="0"/>
          <w:numId w:val="1"/>
        </w:numPr>
        <w:rPr>
          <w:rFonts w:ascii="Century Gothic" w:hAnsi="Century Gothic"/>
          <w:b/>
          <w:color w:val="5AC1A7"/>
          <w:sz w:val="22"/>
          <w:szCs w:val="22"/>
        </w:rPr>
      </w:pPr>
      <w:r w:rsidRPr="00C64926">
        <w:rPr>
          <w:rFonts w:ascii="Century Gothic" w:hAnsi="Century Gothic"/>
          <w:b/>
          <w:color w:val="5AC1A7"/>
          <w:sz w:val="22"/>
          <w:szCs w:val="22"/>
        </w:rPr>
        <w:t>Recursos</w:t>
      </w:r>
    </w:p>
    <w:p w14:paraId="6BB409A9" w14:textId="77777777" w:rsidR="00301AAF" w:rsidRPr="00C64926" w:rsidRDefault="00301AAF" w:rsidP="00301AAF">
      <w:pPr>
        <w:pStyle w:val="PargrafodaLista"/>
        <w:ind w:left="1416"/>
        <w:rPr>
          <w:rFonts w:ascii="Century Gothic" w:hAnsi="Century Gothic"/>
          <w:sz w:val="22"/>
          <w:szCs w:val="22"/>
        </w:rPr>
      </w:pPr>
    </w:p>
    <w:p w14:paraId="336841B4" w14:textId="77777777" w:rsidR="005C669B" w:rsidRPr="00C64926" w:rsidRDefault="00301AAF" w:rsidP="00301AAF">
      <w:pPr>
        <w:rPr>
          <w:rFonts w:ascii="Century Gothic" w:hAnsi="Century Gothic"/>
          <w:b/>
          <w:sz w:val="22"/>
          <w:szCs w:val="22"/>
        </w:rPr>
      </w:pPr>
      <w:r w:rsidRPr="00C64926">
        <w:rPr>
          <w:rFonts w:ascii="Century Gothic" w:hAnsi="Century Gothic"/>
          <w:b/>
          <w:sz w:val="22"/>
          <w:szCs w:val="22"/>
        </w:rPr>
        <w:t>Com qual frequência as informações serão atualizadas</w:t>
      </w:r>
      <w:r w:rsidR="005C669B" w:rsidRPr="00C64926">
        <w:rPr>
          <w:rFonts w:ascii="Century Gothic" w:hAnsi="Century Gothic"/>
          <w:b/>
          <w:sz w:val="22"/>
          <w:szCs w:val="22"/>
        </w:rPr>
        <w:t xml:space="preserve"> em seu site?</w:t>
      </w:r>
    </w:p>
    <w:p w14:paraId="34694125" w14:textId="1D6B2D37" w:rsidR="005C669B" w:rsidRPr="00C64926" w:rsidRDefault="005C669B" w:rsidP="005C669B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>(Diariamente, semanalmente, mensalmente, etc</w:t>
      </w:r>
      <w:r w:rsidR="00593B88">
        <w:rPr>
          <w:rFonts w:ascii="Century Gothic" w:hAnsi="Century Gothic"/>
          <w:b/>
          <w:i/>
          <w:sz w:val="18"/>
          <w:szCs w:val="18"/>
        </w:rPr>
        <w:t>.</w:t>
      </w:r>
      <w:r w:rsidRPr="00C64926">
        <w:rPr>
          <w:rFonts w:ascii="Century Gothic" w:hAnsi="Century Gothic"/>
          <w:b/>
          <w:i/>
          <w:sz w:val="18"/>
          <w:szCs w:val="18"/>
        </w:rPr>
        <w:t>)</w:t>
      </w:r>
    </w:p>
    <w:p w14:paraId="041E4428" w14:textId="77777777" w:rsidR="00BF623B" w:rsidRPr="004E7D6C" w:rsidRDefault="00BF623B" w:rsidP="00BF623B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63F9A3DD" w14:textId="77777777" w:rsidR="005C669B" w:rsidRPr="00C64926" w:rsidRDefault="005C669B" w:rsidP="005C669B">
      <w:pPr>
        <w:rPr>
          <w:rFonts w:ascii="Century Gothic" w:hAnsi="Century Gothic"/>
          <w:b/>
          <w:i/>
          <w:sz w:val="22"/>
          <w:szCs w:val="22"/>
        </w:rPr>
      </w:pPr>
    </w:p>
    <w:p w14:paraId="560F4931" w14:textId="6794FFBD" w:rsidR="00301AAF" w:rsidRPr="00C64926" w:rsidRDefault="00126FBF" w:rsidP="00301AAF">
      <w:pPr>
        <w:rPr>
          <w:rFonts w:ascii="Century Gothic" w:hAnsi="Century Gothic"/>
          <w:b/>
          <w:sz w:val="22"/>
          <w:szCs w:val="22"/>
        </w:rPr>
      </w:pPr>
      <w:r w:rsidRPr="00C64926">
        <w:rPr>
          <w:rFonts w:ascii="Century Gothic" w:hAnsi="Century Gothic"/>
          <w:b/>
          <w:sz w:val="22"/>
          <w:szCs w:val="22"/>
        </w:rPr>
        <w:t>A manutenção pode ser tratada pela sua equipe?</w:t>
      </w:r>
    </w:p>
    <w:p w14:paraId="2C45AD6F" w14:textId="32399CF1" w:rsidR="005C669B" w:rsidRPr="00C64926" w:rsidRDefault="005C669B" w:rsidP="005C669B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>(S</w:t>
      </w:r>
      <w:r w:rsidR="00586204" w:rsidRPr="00C64926">
        <w:rPr>
          <w:rFonts w:ascii="Century Gothic" w:hAnsi="Century Gothic"/>
          <w:b/>
          <w:i/>
          <w:sz w:val="18"/>
          <w:szCs w:val="18"/>
        </w:rPr>
        <w:t xml:space="preserve">im, </w:t>
      </w:r>
      <w:r w:rsidRPr="00C64926">
        <w:rPr>
          <w:rFonts w:ascii="Century Gothic" w:hAnsi="Century Gothic"/>
          <w:b/>
          <w:i/>
          <w:sz w:val="18"/>
          <w:szCs w:val="18"/>
        </w:rPr>
        <w:t>não</w:t>
      </w:r>
      <w:r w:rsidR="00586204" w:rsidRPr="00C64926">
        <w:rPr>
          <w:rFonts w:ascii="Century Gothic" w:hAnsi="Century Gothic"/>
          <w:b/>
          <w:i/>
          <w:sz w:val="18"/>
          <w:szCs w:val="18"/>
        </w:rPr>
        <w:t>, não sei.</w:t>
      </w:r>
      <w:r w:rsidRPr="00C64926">
        <w:rPr>
          <w:rFonts w:ascii="Century Gothic" w:hAnsi="Century Gothic"/>
          <w:b/>
          <w:i/>
          <w:sz w:val="18"/>
          <w:szCs w:val="18"/>
        </w:rPr>
        <w:t>)</w:t>
      </w:r>
    </w:p>
    <w:p w14:paraId="48B6FC93" w14:textId="77777777" w:rsidR="00BF623B" w:rsidRPr="004E7D6C" w:rsidRDefault="00BF623B" w:rsidP="00BF623B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155229ED" w14:textId="77777777" w:rsidR="005C669B" w:rsidRPr="00C64926" w:rsidRDefault="005C669B" w:rsidP="00301AAF">
      <w:pPr>
        <w:rPr>
          <w:rFonts w:ascii="Century Gothic" w:hAnsi="Century Gothic"/>
          <w:b/>
          <w:sz w:val="22"/>
          <w:szCs w:val="22"/>
        </w:rPr>
      </w:pPr>
    </w:p>
    <w:p w14:paraId="4D09021B" w14:textId="77777777" w:rsidR="005C669B" w:rsidRPr="00C64926" w:rsidRDefault="00126FBF" w:rsidP="00301AAF">
      <w:pPr>
        <w:rPr>
          <w:rFonts w:ascii="Century Gothic" w:hAnsi="Century Gothic"/>
          <w:b/>
          <w:sz w:val="22"/>
          <w:szCs w:val="22"/>
        </w:rPr>
      </w:pPr>
      <w:r w:rsidRPr="00C64926">
        <w:rPr>
          <w:rFonts w:ascii="Century Gothic" w:hAnsi="Century Gothic"/>
          <w:b/>
          <w:sz w:val="22"/>
          <w:szCs w:val="22"/>
        </w:rPr>
        <w:t>Sua empresa tem um servidor para hospedar seu site?</w:t>
      </w:r>
    </w:p>
    <w:p w14:paraId="1F2E4E97" w14:textId="15895160" w:rsidR="00124AE3" w:rsidRPr="00C64926" w:rsidRDefault="00124AE3" w:rsidP="00124AE3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>(Sim, não, qual?)</w:t>
      </w:r>
    </w:p>
    <w:p w14:paraId="3B0D8FDC" w14:textId="77777777" w:rsidR="00BF623B" w:rsidRPr="004E7D6C" w:rsidRDefault="00BF623B" w:rsidP="00BF623B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440F84B6" w14:textId="77777777" w:rsidR="005C669B" w:rsidRPr="00C64926" w:rsidRDefault="005C669B" w:rsidP="00301AAF">
      <w:pPr>
        <w:rPr>
          <w:rFonts w:ascii="Century Gothic" w:hAnsi="Century Gothic"/>
          <w:b/>
          <w:sz w:val="22"/>
          <w:szCs w:val="22"/>
        </w:rPr>
      </w:pPr>
    </w:p>
    <w:p w14:paraId="1398F09A" w14:textId="21650435" w:rsidR="005C669B" w:rsidRPr="00C64926" w:rsidRDefault="00126FBF" w:rsidP="00301AAF">
      <w:pPr>
        <w:rPr>
          <w:rFonts w:ascii="Century Gothic" w:hAnsi="Century Gothic"/>
          <w:b/>
          <w:sz w:val="22"/>
          <w:szCs w:val="22"/>
        </w:rPr>
      </w:pPr>
      <w:r w:rsidRPr="00C64926">
        <w:rPr>
          <w:rFonts w:ascii="Century Gothic" w:hAnsi="Century Gothic"/>
          <w:b/>
          <w:sz w:val="22"/>
          <w:szCs w:val="22"/>
        </w:rPr>
        <w:t>Sua empresa já registrou o domínio do site?</w:t>
      </w:r>
    </w:p>
    <w:p w14:paraId="0328C78E" w14:textId="4794187A" w:rsidR="004111E1" w:rsidRPr="00C64926" w:rsidRDefault="00124AE3" w:rsidP="00301AAF">
      <w:pPr>
        <w:rPr>
          <w:rFonts w:ascii="Century Gothic" w:hAnsi="Century Gothic"/>
          <w:b/>
          <w:sz w:val="22"/>
          <w:szCs w:val="22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>(Sim, não, qual?)</w:t>
      </w:r>
    </w:p>
    <w:p w14:paraId="35FE4AA4" w14:textId="77777777" w:rsidR="00BF623B" w:rsidRPr="004E7D6C" w:rsidRDefault="00BF623B" w:rsidP="00BF623B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552497D7" w14:textId="77777777" w:rsidR="00126FBF" w:rsidRPr="00C64926" w:rsidRDefault="00126FBF" w:rsidP="00301AAF">
      <w:pPr>
        <w:rPr>
          <w:rFonts w:ascii="Century Gothic" w:hAnsi="Century Gothic"/>
          <w:b/>
          <w:sz w:val="22"/>
          <w:szCs w:val="22"/>
        </w:rPr>
      </w:pPr>
    </w:p>
    <w:p w14:paraId="77E1F69B" w14:textId="77777777" w:rsidR="007701C4" w:rsidRPr="00C64926" w:rsidRDefault="007701C4" w:rsidP="000F4850">
      <w:pPr>
        <w:numPr>
          <w:ilvl w:val="0"/>
          <w:numId w:val="1"/>
        </w:numPr>
        <w:rPr>
          <w:rFonts w:ascii="Century Gothic" w:hAnsi="Century Gothic"/>
          <w:b/>
          <w:color w:val="5AC1A7"/>
          <w:sz w:val="22"/>
          <w:szCs w:val="22"/>
        </w:rPr>
      </w:pPr>
      <w:r w:rsidRPr="00C64926">
        <w:rPr>
          <w:rFonts w:ascii="Century Gothic" w:hAnsi="Century Gothic"/>
          <w:b/>
          <w:color w:val="5AC1A7"/>
          <w:sz w:val="22"/>
          <w:szCs w:val="22"/>
        </w:rPr>
        <w:t xml:space="preserve">Verba disponível </w:t>
      </w:r>
    </w:p>
    <w:p w14:paraId="32BEA0E7" w14:textId="77777777" w:rsidR="007701C4" w:rsidRPr="00C64926" w:rsidRDefault="007701C4" w:rsidP="007701C4">
      <w:pPr>
        <w:pStyle w:val="PargrafodaLista"/>
        <w:ind w:left="1416"/>
        <w:rPr>
          <w:rFonts w:ascii="Century Gothic" w:hAnsi="Century Gothic"/>
          <w:sz w:val="22"/>
          <w:szCs w:val="22"/>
        </w:rPr>
      </w:pPr>
    </w:p>
    <w:p w14:paraId="562F9CDA" w14:textId="358631DD" w:rsidR="007701C4" w:rsidRPr="00C64926" w:rsidRDefault="00362AC0" w:rsidP="007701C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Q</w:t>
      </w:r>
      <w:r w:rsidR="007701C4" w:rsidRPr="00C64926">
        <w:rPr>
          <w:rFonts w:ascii="Century Gothic" w:hAnsi="Century Gothic"/>
          <w:b/>
          <w:sz w:val="22"/>
          <w:szCs w:val="22"/>
        </w:rPr>
        <w:t xml:space="preserve">uanto </w:t>
      </w:r>
      <w:r w:rsidR="000F4850" w:rsidRPr="00C64926">
        <w:rPr>
          <w:rFonts w:ascii="Century Gothic" w:hAnsi="Century Gothic"/>
          <w:b/>
          <w:sz w:val="22"/>
          <w:szCs w:val="22"/>
        </w:rPr>
        <w:t>deseja</w:t>
      </w:r>
      <w:r w:rsidR="007701C4" w:rsidRPr="00C64926">
        <w:rPr>
          <w:rFonts w:ascii="Century Gothic" w:hAnsi="Century Gothic"/>
          <w:b/>
          <w:sz w:val="22"/>
          <w:szCs w:val="22"/>
        </w:rPr>
        <w:t xml:space="preserve"> investir na construção do site para sua empresa? </w:t>
      </w:r>
    </w:p>
    <w:p w14:paraId="7C020767" w14:textId="2F02DDC6" w:rsidR="004111E1" w:rsidRPr="00C64926" w:rsidRDefault="004111E1" w:rsidP="004111E1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>(Estimativa de valor.)</w:t>
      </w:r>
    </w:p>
    <w:p w14:paraId="322EBBFE" w14:textId="77777777" w:rsidR="00BF623B" w:rsidRPr="004E7D6C" w:rsidRDefault="00BF623B" w:rsidP="00BF623B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7BA1365A" w14:textId="77777777" w:rsidR="007701C4" w:rsidRPr="00C64926" w:rsidRDefault="007701C4" w:rsidP="00301AAF">
      <w:pPr>
        <w:rPr>
          <w:rFonts w:ascii="Century Gothic" w:hAnsi="Century Gothic"/>
          <w:b/>
          <w:sz w:val="22"/>
          <w:szCs w:val="22"/>
        </w:rPr>
      </w:pPr>
    </w:p>
    <w:p w14:paraId="72AF0EC2" w14:textId="77777777" w:rsidR="007701C4" w:rsidRPr="00C64926" w:rsidRDefault="007701C4" w:rsidP="000F4850">
      <w:pPr>
        <w:numPr>
          <w:ilvl w:val="0"/>
          <w:numId w:val="1"/>
        </w:numPr>
        <w:rPr>
          <w:rFonts w:ascii="Century Gothic" w:hAnsi="Century Gothic"/>
          <w:b/>
          <w:color w:val="5AC1A7"/>
          <w:sz w:val="22"/>
          <w:szCs w:val="22"/>
        </w:rPr>
      </w:pPr>
      <w:r w:rsidRPr="00C64926">
        <w:rPr>
          <w:rFonts w:ascii="Century Gothic" w:hAnsi="Century Gothic"/>
          <w:b/>
          <w:color w:val="5AC1A7"/>
          <w:sz w:val="22"/>
          <w:szCs w:val="22"/>
        </w:rPr>
        <w:t>Prazo</w:t>
      </w:r>
    </w:p>
    <w:p w14:paraId="40D61041" w14:textId="77777777" w:rsidR="007701C4" w:rsidRPr="00C64926" w:rsidRDefault="007701C4" w:rsidP="007701C4">
      <w:pPr>
        <w:pStyle w:val="PargrafodaLista"/>
        <w:ind w:left="1416"/>
        <w:rPr>
          <w:rFonts w:ascii="Century Gothic" w:hAnsi="Century Gothic"/>
          <w:sz w:val="22"/>
          <w:szCs w:val="22"/>
        </w:rPr>
      </w:pPr>
    </w:p>
    <w:p w14:paraId="6F3A571E" w14:textId="598149E8" w:rsidR="007701C4" w:rsidRPr="00C64926" w:rsidRDefault="007701C4" w:rsidP="007701C4">
      <w:pPr>
        <w:rPr>
          <w:rFonts w:ascii="Century Gothic" w:hAnsi="Century Gothic"/>
          <w:b/>
          <w:sz w:val="22"/>
          <w:szCs w:val="22"/>
        </w:rPr>
      </w:pPr>
      <w:r w:rsidRPr="00C64926">
        <w:rPr>
          <w:rFonts w:ascii="Century Gothic" w:hAnsi="Century Gothic"/>
          <w:b/>
          <w:sz w:val="22"/>
          <w:szCs w:val="22"/>
        </w:rPr>
        <w:t xml:space="preserve">Em quanto tempo </w:t>
      </w:r>
      <w:r w:rsidR="004111E1" w:rsidRPr="00C64926">
        <w:rPr>
          <w:rFonts w:ascii="Century Gothic" w:hAnsi="Century Gothic"/>
          <w:b/>
          <w:sz w:val="22"/>
          <w:szCs w:val="22"/>
        </w:rPr>
        <w:t xml:space="preserve">precisa do serviço disponível? </w:t>
      </w:r>
    </w:p>
    <w:p w14:paraId="7CB38629" w14:textId="0CDD2C20" w:rsidR="004111E1" w:rsidRPr="00C64926" w:rsidRDefault="004111E1" w:rsidP="004111E1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>(Estimativa de tempo.)</w:t>
      </w:r>
    </w:p>
    <w:p w14:paraId="7FE571A3" w14:textId="77777777" w:rsidR="00BF623B" w:rsidRPr="004E7D6C" w:rsidRDefault="00BF623B" w:rsidP="00BF623B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2C2CFB02" w14:textId="77777777" w:rsidR="00126FBF" w:rsidRPr="00C64926" w:rsidRDefault="00126FBF" w:rsidP="00301AAF">
      <w:pPr>
        <w:rPr>
          <w:rFonts w:ascii="Century Gothic" w:hAnsi="Century Gothic"/>
          <w:sz w:val="22"/>
          <w:szCs w:val="22"/>
        </w:rPr>
      </w:pPr>
    </w:p>
    <w:p w14:paraId="54A63EC9" w14:textId="77777777" w:rsidR="00AE2528" w:rsidRPr="00C64926" w:rsidRDefault="00AE2528" w:rsidP="000F4850">
      <w:pPr>
        <w:numPr>
          <w:ilvl w:val="0"/>
          <w:numId w:val="1"/>
        </w:numPr>
        <w:rPr>
          <w:rFonts w:ascii="Century Gothic" w:hAnsi="Century Gothic"/>
          <w:b/>
          <w:color w:val="5AC1A7"/>
          <w:sz w:val="22"/>
          <w:szCs w:val="22"/>
        </w:rPr>
      </w:pPr>
      <w:r w:rsidRPr="00C64926">
        <w:rPr>
          <w:rFonts w:ascii="Century Gothic" w:hAnsi="Century Gothic"/>
          <w:b/>
          <w:color w:val="5AC1A7"/>
          <w:sz w:val="22"/>
          <w:szCs w:val="22"/>
        </w:rPr>
        <w:t>Outras informações</w:t>
      </w:r>
    </w:p>
    <w:p w14:paraId="08C394AB" w14:textId="77777777" w:rsidR="00AE2528" w:rsidRPr="00C64926" w:rsidRDefault="00AE2528" w:rsidP="00AE2528">
      <w:pPr>
        <w:pStyle w:val="PargrafodaLista"/>
        <w:ind w:left="1416"/>
        <w:rPr>
          <w:rFonts w:ascii="Century Gothic" w:hAnsi="Century Gothic"/>
          <w:sz w:val="22"/>
          <w:szCs w:val="22"/>
        </w:rPr>
      </w:pPr>
    </w:p>
    <w:p w14:paraId="522B09F6" w14:textId="77777777" w:rsidR="00AE2528" w:rsidRPr="00C64926" w:rsidRDefault="00AE2528" w:rsidP="00AE2528">
      <w:pPr>
        <w:rPr>
          <w:rFonts w:ascii="Century Gothic" w:hAnsi="Century Gothic"/>
          <w:b/>
          <w:sz w:val="22"/>
          <w:szCs w:val="22"/>
        </w:rPr>
      </w:pPr>
      <w:r w:rsidRPr="00C64926">
        <w:rPr>
          <w:rFonts w:ascii="Century Gothic" w:hAnsi="Century Gothic"/>
          <w:b/>
          <w:sz w:val="22"/>
          <w:szCs w:val="22"/>
        </w:rPr>
        <w:t>Qual outra informação acredita ser relevante para construção do site de sua empresa?</w:t>
      </w:r>
    </w:p>
    <w:p w14:paraId="624E34AF" w14:textId="16954056" w:rsidR="00E9213A" w:rsidRDefault="00076208" w:rsidP="00C64926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 xml:space="preserve">(Adicione informações que </w:t>
      </w:r>
      <w:r w:rsidR="00E44399">
        <w:rPr>
          <w:rFonts w:ascii="Century Gothic" w:hAnsi="Century Gothic"/>
          <w:b/>
          <w:i/>
          <w:sz w:val="18"/>
          <w:szCs w:val="18"/>
        </w:rPr>
        <w:t>julgue</w:t>
      </w:r>
      <w:r w:rsidRPr="00C64926">
        <w:rPr>
          <w:rFonts w:ascii="Century Gothic" w:hAnsi="Century Gothic"/>
          <w:b/>
          <w:i/>
          <w:sz w:val="18"/>
          <w:szCs w:val="18"/>
        </w:rPr>
        <w:t xml:space="preserve"> necessário.)</w:t>
      </w:r>
    </w:p>
    <w:p w14:paraId="76D1D092" w14:textId="41174857" w:rsidR="00BF623B" w:rsidRPr="00C64926" w:rsidRDefault="00BF623B" w:rsidP="00C64926">
      <w:pPr>
        <w:rPr>
          <w:rFonts w:ascii="Century Gothic" w:hAnsi="Century Gothic"/>
          <w:sz w:val="22"/>
          <w:szCs w:val="22"/>
        </w:rPr>
      </w:pPr>
      <w:r w:rsidRPr="004E7D6C">
        <w:rPr>
          <w:rFonts w:ascii="Century Gothic" w:hAnsi="Century Gothic"/>
          <w:color w:val="FF0000"/>
        </w:rPr>
        <w:t>Resposta:</w:t>
      </w:r>
    </w:p>
    <w:sectPr w:rsidR="00BF623B" w:rsidRPr="00C64926" w:rsidSect="00CD450C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4E6FB" w14:textId="77777777" w:rsidR="00DD58EA" w:rsidRDefault="00DD58EA" w:rsidP="00465508">
      <w:r>
        <w:separator/>
      </w:r>
    </w:p>
  </w:endnote>
  <w:endnote w:type="continuationSeparator" w:id="0">
    <w:p w14:paraId="41CDF284" w14:textId="77777777" w:rsidR="00DD58EA" w:rsidRDefault="00DD58EA" w:rsidP="0046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CFE35" w14:textId="77777777" w:rsidR="00885D00" w:rsidRPr="007243D5" w:rsidRDefault="00AF0248" w:rsidP="007243D5">
    <w:pPr>
      <w:pStyle w:val="Rodap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23713</wp:posOffset>
              </wp:positionH>
              <wp:positionV relativeFrom="paragraph">
                <wp:posOffset>-60515</wp:posOffset>
              </wp:positionV>
              <wp:extent cx="6086901" cy="0"/>
              <wp:effectExtent l="0" t="0" r="952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86901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AC1A7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8A5B77" id="Conector reto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-4.75pt" to="481.1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" strokecolor="#5ac1a7" strokeweight="1pt">
              <v:stroke dashstyle="1 1" joinstyle="miter"/>
            </v:line>
          </w:pict>
        </mc:Fallback>
      </mc:AlternateContent>
    </w:r>
    <w:r w:rsidR="007243D5">
      <w:rPr>
        <w:rFonts w:ascii="Century Gothic" w:hAnsi="Century Gothic"/>
        <w:sz w:val="16"/>
        <w:szCs w:val="16"/>
      </w:rPr>
      <w:t>Ops</w:t>
    </w:r>
    <w:r w:rsidR="007243D5" w:rsidRPr="007243D5">
      <w:rPr>
        <w:rFonts w:ascii="Century Gothic" w:hAnsi="Century Gothic"/>
        <w:sz w:val="16"/>
        <w:szCs w:val="16"/>
      </w:rPr>
      <w:t>load – Inovação e Tecnologia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2A446" w14:textId="77777777" w:rsidR="00DD58EA" w:rsidRDefault="00DD58EA" w:rsidP="00465508">
      <w:r>
        <w:separator/>
      </w:r>
    </w:p>
  </w:footnote>
  <w:footnote w:type="continuationSeparator" w:id="0">
    <w:p w14:paraId="35F4C6A1" w14:textId="77777777" w:rsidR="00DD58EA" w:rsidRDefault="00DD58EA" w:rsidP="00465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F98AC" w14:textId="77777777" w:rsidR="007243D5" w:rsidRDefault="00A124D8">
    <w:pPr>
      <w:pStyle w:val="Cabealho"/>
    </w:pPr>
    <w:r>
      <w:rPr>
        <w:noProof/>
        <w:lang w:eastAsia="pt-BR"/>
      </w:rPr>
      <w:pict w14:anchorId="62F10A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804141" o:spid="_x0000_s2050" type="#_x0000_t75" style="position:absolute;margin-left:0;margin-top:0;width:521.55pt;height:545.5pt;z-index:-251657216;mso-position-horizontal:center;mso-position-horizontal-relative:margin;mso-position-vertical:center;mso-position-vertical-relative:margin" o:allowincell="f">
          <v:imagedata r:id="rId1" o:title="simbol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3" w:type="dxa"/>
      <w:jc w:val="center"/>
      <w:tblBorders>
        <w:top w:val="single" w:sz="4" w:space="0" w:color="5AC1A7"/>
        <w:left w:val="single" w:sz="4" w:space="0" w:color="5AC1A7"/>
        <w:bottom w:val="single" w:sz="4" w:space="0" w:color="5AC1A7"/>
        <w:right w:val="single" w:sz="4" w:space="0" w:color="5AC1A7"/>
        <w:insideH w:val="single" w:sz="4" w:space="0" w:color="5AC1A7"/>
        <w:insideV w:val="single" w:sz="4" w:space="0" w:color="5AC1A7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2"/>
      <w:gridCol w:w="1755"/>
      <w:gridCol w:w="1357"/>
      <w:gridCol w:w="1261"/>
      <w:gridCol w:w="1128"/>
      <w:gridCol w:w="720"/>
      <w:gridCol w:w="1260"/>
      <w:gridCol w:w="1620"/>
    </w:tblGrid>
    <w:tr w:rsidR="00885D00" w:rsidRPr="00885D00" w14:paraId="40798F17" w14:textId="77777777" w:rsidTr="007243D5">
      <w:trPr>
        <w:cantSplit/>
        <w:trHeight w:hRule="exact" w:val="297"/>
        <w:jc w:val="center"/>
      </w:trPr>
      <w:tc>
        <w:tcPr>
          <w:tcW w:w="3047" w:type="dxa"/>
          <w:gridSpan w:val="2"/>
          <w:vMerge w:val="restart"/>
          <w:vAlign w:val="center"/>
        </w:tcPr>
        <w:p w14:paraId="60363450" w14:textId="77777777" w:rsidR="00885D00" w:rsidRPr="00885D00" w:rsidRDefault="00885D00" w:rsidP="003E2F30">
          <w:pPr>
            <w:pStyle w:val="Cabealho"/>
            <w:tabs>
              <w:tab w:val="left" w:pos="8100"/>
            </w:tabs>
            <w:ind w:left="-57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noProof/>
              <w:sz w:val="16"/>
              <w:szCs w:val="16"/>
              <w:lang w:eastAsia="pt-BR"/>
            </w:rPr>
            <w:drawing>
              <wp:inline distT="0" distB="0" distL="0" distR="0" wp14:anchorId="28CC8B88" wp14:editId="4A11B0A7">
                <wp:extent cx="1908514" cy="498144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rigin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7161" cy="5421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6" w:type="dxa"/>
          <w:gridSpan w:val="5"/>
          <w:vMerge w:val="restart"/>
          <w:shd w:val="clear" w:color="auto" w:fill="5AC1A7"/>
          <w:vAlign w:val="center"/>
        </w:tcPr>
        <w:p w14:paraId="1A81BDC0" w14:textId="77777777" w:rsidR="00885D00" w:rsidRPr="00885D00" w:rsidRDefault="00885D00" w:rsidP="003E2F30">
          <w:pPr>
            <w:pStyle w:val="Cabealho"/>
            <w:tabs>
              <w:tab w:val="left" w:pos="8100"/>
            </w:tabs>
            <w:spacing w:before="60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217F77">
            <w:rPr>
              <w:rFonts w:ascii="Century Gothic" w:hAnsi="Century Gothic" w:cs="Arial"/>
              <w:b/>
              <w:color w:val="FFFFFF" w:themeColor="background1"/>
              <w:szCs w:val="16"/>
            </w:rPr>
            <w:t>BRIEFING – DESENVOLVIMENTO DE SITES</w:t>
          </w:r>
        </w:p>
      </w:tc>
      <w:tc>
        <w:tcPr>
          <w:tcW w:w="1620" w:type="dxa"/>
          <w:vAlign w:val="center"/>
        </w:tcPr>
        <w:p w14:paraId="7E593CAC" w14:textId="77777777" w:rsidR="00885D00" w:rsidRPr="00885D00" w:rsidRDefault="00885D00" w:rsidP="003E2F30">
          <w:pPr>
            <w:pStyle w:val="Cabealho"/>
            <w:tabs>
              <w:tab w:val="left" w:pos="8100"/>
            </w:tabs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885D00">
            <w:rPr>
              <w:rFonts w:ascii="Century Gothic" w:hAnsi="Century Gothic" w:cs="Arial"/>
              <w:b/>
              <w:sz w:val="16"/>
              <w:szCs w:val="16"/>
            </w:rPr>
            <w:t>FOLHA</w:t>
          </w:r>
        </w:p>
      </w:tc>
    </w:tr>
    <w:tr w:rsidR="00885D00" w:rsidRPr="00885D00" w14:paraId="20BDCEE1" w14:textId="77777777" w:rsidTr="00C64926">
      <w:trPr>
        <w:cantSplit/>
        <w:trHeight w:val="176"/>
        <w:jc w:val="center"/>
      </w:trPr>
      <w:tc>
        <w:tcPr>
          <w:tcW w:w="3047" w:type="dxa"/>
          <w:gridSpan w:val="2"/>
          <w:vMerge/>
          <w:vAlign w:val="center"/>
        </w:tcPr>
        <w:p w14:paraId="127341E5" w14:textId="77777777" w:rsidR="00885D00" w:rsidRPr="00885D00" w:rsidRDefault="00885D00" w:rsidP="003E2F30">
          <w:pPr>
            <w:pStyle w:val="Cabealho"/>
            <w:tabs>
              <w:tab w:val="left" w:pos="8100"/>
            </w:tabs>
            <w:ind w:left="-57"/>
            <w:rPr>
              <w:rFonts w:ascii="Century Gothic" w:hAnsi="Century Gothic" w:cs="Arial"/>
              <w:sz w:val="16"/>
              <w:szCs w:val="16"/>
            </w:rPr>
          </w:pPr>
        </w:p>
      </w:tc>
      <w:tc>
        <w:tcPr>
          <w:tcW w:w="5726" w:type="dxa"/>
          <w:gridSpan w:val="5"/>
          <w:vMerge/>
          <w:shd w:val="clear" w:color="auto" w:fill="5AC1A7"/>
          <w:vAlign w:val="center"/>
        </w:tcPr>
        <w:p w14:paraId="6AB3AE2E" w14:textId="77777777" w:rsidR="00885D00" w:rsidRPr="00885D00" w:rsidRDefault="00885D00" w:rsidP="003E2F30">
          <w:pPr>
            <w:pStyle w:val="Cabealho"/>
            <w:tabs>
              <w:tab w:val="left" w:pos="8100"/>
            </w:tabs>
            <w:spacing w:before="60"/>
            <w:jc w:val="center"/>
            <w:rPr>
              <w:rFonts w:ascii="Century Gothic" w:hAnsi="Century Gothic" w:cs="Arial"/>
              <w:sz w:val="16"/>
              <w:szCs w:val="16"/>
            </w:rPr>
          </w:pPr>
        </w:p>
      </w:tc>
      <w:tc>
        <w:tcPr>
          <w:tcW w:w="1620" w:type="dxa"/>
          <w:vAlign w:val="center"/>
        </w:tcPr>
        <w:p w14:paraId="0A2DF933" w14:textId="4B0B89F9" w:rsidR="00885D00" w:rsidRPr="00885D00" w:rsidRDefault="00885D00" w:rsidP="003E2F30">
          <w:pPr>
            <w:pStyle w:val="Cabealho"/>
            <w:tabs>
              <w:tab w:val="left" w:pos="8100"/>
            </w:tabs>
            <w:spacing w:before="60"/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885D00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begin"/>
          </w:r>
          <w:r w:rsidRPr="00885D00">
            <w:rPr>
              <w:rStyle w:val="Nmerodepgina"/>
              <w:rFonts w:ascii="Century Gothic" w:hAnsi="Century Gothic" w:cs="Arial"/>
              <w:sz w:val="16"/>
              <w:szCs w:val="16"/>
            </w:rPr>
            <w:instrText xml:space="preserve"> PAGE </w:instrText>
          </w:r>
          <w:r w:rsidRPr="00885D00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separate"/>
          </w:r>
          <w:r w:rsidR="00A124D8">
            <w:rPr>
              <w:rStyle w:val="Nmerodepgina"/>
              <w:rFonts w:ascii="Century Gothic" w:hAnsi="Century Gothic" w:cs="Arial"/>
              <w:noProof/>
              <w:sz w:val="16"/>
              <w:szCs w:val="16"/>
            </w:rPr>
            <w:t>2</w:t>
          </w:r>
          <w:r w:rsidRPr="00885D00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end"/>
          </w:r>
          <w:r w:rsidRPr="00885D00">
            <w:rPr>
              <w:rStyle w:val="Nmerodepgina"/>
              <w:rFonts w:ascii="Century Gothic" w:hAnsi="Century Gothic" w:cs="Arial"/>
              <w:sz w:val="16"/>
              <w:szCs w:val="16"/>
            </w:rPr>
            <w:t>/</w:t>
          </w:r>
          <w:r w:rsidRPr="00885D00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begin"/>
          </w:r>
          <w:r w:rsidRPr="00885D00">
            <w:rPr>
              <w:rStyle w:val="Nmerodepgina"/>
              <w:rFonts w:ascii="Century Gothic" w:hAnsi="Century Gothic" w:cs="Arial"/>
              <w:sz w:val="16"/>
              <w:szCs w:val="16"/>
            </w:rPr>
            <w:instrText xml:space="preserve"> NUMPAGES </w:instrText>
          </w:r>
          <w:r w:rsidRPr="00885D00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separate"/>
          </w:r>
          <w:r w:rsidR="00A124D8">
            <w:rPr>
              <w:rStyle w:val="Nmerodepgina"/>
              <w:rFonts w:ascii="Century Gothic" w:hAnsi="Century Gothic" w:cs="Arial"/>
              <w:noProof/>
              <w:sz w:val="16"/>
              <w:szCs w:val="16"/>
            </w:rPr>
            <w:t>2</w:t>
          </w:r>
          <w:r w:rsidRPr="00885D00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end"/>
          </w:r>
        </w:p>
      </w:tc>
    </w:tr>
    <w:tr w:rsidR="00885D00" w:rsidRPr="00885D00" w14:paraId="6778A134" w14:textId="77777777" w:rsidTr="007243D5">
      <w:trPr>
        <w:cantSplit/>
        <w:trHeight w:hRule="exact" w:val="227"/>
        <w:jc w:val="center"/>
      </w:trPr>
      <w:tc>
        <w:tcPr>
          <w:tcW w:w="3047" w:type="dxa"/>
          <w:gridSpan w:val="2"/>
          <w:vMerge/>
        </w:tcPr>
        <w:p w14:paraId="2CB64DCE" w14:textId="77777777" w:rsidR="00885D00" w:rsidRPr="00885D00" w:rsidRDefault="00885D00" w:rsidP="003E2F30">
          <w:pPr>
            <w:pStyle w:val="Cabealho"/>
            <w:tabs>
              <w:tab w:val="left" w:pos="8100"/>
            </w:tabs>
            <w:rPr>
              <w:rFonts w:ascii="Century Gothic" w:hAnsi="Century Gothic" w:cs="Arial"/>
              <w:sz w:val="16"/>
              <w:szCs w:val="16"/>
            </w:rPr>
          </w:pPr>
        </w:p>
      </w:tc>
      <w:tc>
        <w:tcPr>
          <w:tcW w:w="2618" w:type="dxa"/>
          <w:gridSpan w:val="2"/>
          <w:vAlign w:val="bottom"/>
        </w:tcPr>
        <w:p w14:paraId="68D396EC" w14:textId="77777777" w:rsidR="00885D00" w:rsidRPr="00885D00" w:rsidRDefault="00885D00" w:rsidP="005F2B0F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885D00">
            <w:rPr>
              <w:rFonts w:ascii="Century Gothic" w:hAnsi="Century Gothic" w:cs="Arial"/>
              <w:b/>
              <w:sz w:val="16"/>
              <w:szCs w:val="16"/>
            </w:rPr>
            <w:t>NÚMERO:</w:t>
          </w:r>
        </w:p>
      </w:tc>
      <w:tc>
        <w:tcPr>
          <w:tcW w:w="1128" w:type="dxa"/>
          <w:vAlign w:val="bottom"/>
        </w:tcPr>
        <w:p w14:paraId="1851D9B1" w14:textId="77777777" w:rsidR="00885D00" w:rsidRPr="00885D00" w:rsidRDefault="00885D00" w:rsidP="005F2B0F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885D00">
            <w:rPr>
              <w:rFonts w:ascii="Century Gothic" w:hAnsi="Century Gothic" w:cs="Arial"/>
              <w:b/>
              <w:sz w:val="16"/>
              <w:szCs w:val="16"/>
            </w:rPr>
            <w:t>REVISÃO:</w:t>
          </w:r>
        </w:p>
      </w:tc>
      <w:tc>
        <w:tcPr>
          <w:tcW w:w="1980" w:type="dxa"/>
          <w:gridSpan w:val="2"/>
          <w:vAlign w:val="bottom"/>
        </w:tcPr>
        <w:p w14:paraId="17191BBE" w14:textId="77777777" w:rsidR="00885D00" w:rsidRPr="00885D00" w:rsidRDefault="00885D00" w:rsidP="003E2F30">
          <w:pPr>
            <w:pStyle w:val="Cabealho"/>
            <w:tabs>
              <w:tab w:val="left" w:pos="8100"/>
            </w:tabs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885D00">
            <w:rPr>
              <w:rFonts w:ascii="Century Gothic" w:hAnsi="Century Gothic" w:cs="Arial"/>
              <w:b/>
              <w:sz w:val="16"/>
              <w:szCs w:val="16"/>
            </w:rPr>
            <w:t>EMISSÃO:</w:t>
          </w:r>
        </w:p>
      </w:tc>
      <w:tc>
        <w:tcPr>
          <w:tcW w:w="1620" w:type="dxa"/>
          <w:vAlign w:val="bottom"/>
        </w:tcPr>
        <w:p w14:paraId="394A0398" w14:textId="77777777" w:rsidR="00885D00" w:rsidRPr="00885D00" w:rsidRDefault="00885D00" w:rsidP="005F2B0F">
          <w:pPr>
            <w:pStyle w:val="Cabealho"/>
            <w:tabs>
              <w:tab w:val="left" w:pos="8100"/>
            </w:tabs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885D00">
            <w:rPr>
              <w:rFonts w:ascii="Century Gothic" w:hAnsi="Century Gothic" w:cs="Arial"/>
              <w:b/>
              <w:sz w:val="16"/>
              <w:szCs w:val="16"/>
            </w:rPr>
            <w:t>ATUALIZAÇÃO</w:t>
          </w:r>
          <w:r>
            <w:rPr>
              <w:rFonts w:ascii="Century Gothic" w:hAnsi="Century Gothic" w:cs="Arial"/>
              <w:b/>
              <w:sz w:val="16"/>
              <w:szCs w:val="16"/>
            </w:rPr>
            <w:t>:</w:t>
          </w:r>
        </w:p>
      </w:tc>
    </w:tr>
    <w:tr w:rsidR="00885D00" w:rsidRPr="00885D00" w14:paraId="3A81AC7E" w14:textId="77777777" w:rsidTr="007243D5">
      <w:trPr>
        <w:cantSplit/>
        <w:trHeight w:hRule="exact" w:val="227"/>
        <w:jc w:val="center"/>
      </w:trPr>
      <w:tc>
        <w:tcPr>
          <w:tcW w:w="3047" w:type="dxa"/>
          <w:gridSpan w:val="2"/>
          <w:vMerge/>
        </w:tcPr>
        <w:p w14:paraId="19CD3091" w14:textId="77777777" w:rsidR="00885D00" w:rsidRPr="00885D00" w:rsidRDefault="00885D00" w:rsidP="003E2F30">
          <w:pPr>
            <w:pStyle w:val="Cabealho"/>
            <w:tabs>
              <w:tab w:val="left" w:pos="8100"/>
            </w:tabs>
            <w:rPr>
              <w:rFonts w:ascii="Century Gothic" w:hAnsi="Century Gothic" w:cs="Arial"/>
              <w:sz w:val="16"/>
              <w:szCs w:val="16"/>
            </w:rPr>
          </w:pPr>
        </w:p>
      </w:tc>
      <w:tc>
        <w:tcPr>
          <w:tcW w:w="2618" w:type="dxa"/>
          <w:gridSpan w:val="2"/>
          <w:shd w:val="clear" w:color="auto" w:fill="5AC1A7"/>
          <w:vAlign w:val="bottom"/>
        </w:tcPr>
        <w:p w14:paraId="6FCCFAFF" w14:textId="77777777" w:rsidR="00885D00" w:rsidRPr="00217F77" w:rsidRDefault="00885D00" w:rsidP="00001B48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217F77">
            <w:rPr>
              <w:rStyle w:val="Forte"/>
              <w:rFonts w:ascii="Century Gothic" w:hAnsi="Century Gothic" w:cs="Arial"/>
              <w:color w:val="FFFFFF" w:themeColor="background1"/>
              <w:sz w:val="16"/>
              <w:szCs w:val="16"/>
            </w:rPr>
            <w:t>REG – 2016.01</w:t>
          </w:r>
        </w:p>
      </w:tc>
      <w:tc>
        <w:tcPr>
          <w:tcW w:w="1128" w:type="dxa"/>
          <w:vAlign w:val="bottom"/>
        </w:tcPr>
        <w:p w14:paraId="25C5FE0D" w14:textId="0059CA59" w:rsidR="00885D00" w:rsidRPr="00885D00" w:rsidRDefault="00C64926" w:rsidP="00E9213A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0</w:t>
          </w:r>
          <w:r w:rsidR="00217F77">
            <w:rPr>
              <w:rFonts w:ascii="Century Gothic" w:hAnsi="Century Gothic" w:cs="Arial"/>
              <w:sz w:val="16"/>
              <w:szCs w:val="16"/>
            </w:rPr>
            <w:t>0</w:t>
          </w:r>
        </w:p>
      </w:tc>
      <w:tc>
        <w:tcPr>
          <w:tcW w:w="1980" w:type="dxa"/>
          <w:gridSpan w:val="2"/>
          <w:vAlign w:val="bottom"/>
        </w:tcPr>
        <w:p w14:paraId="37B0047A" w14:textId="19DD0622" w:rsidR="00885D00" w:rsidRPr="00885D00" w:rsidRDefault="00885D00" w:rsidP="00001B48">
          <w:pPr>
            <w:pStyle w:val="Cabealho"/>
            <w:tabs>
              <w:tab w:val="left" w:pos="8100"/>
            </w:tabs>
            <w:jc w:val="center"/>
            <w:rPr>
              <w:rFonts w:ascii="Century Gothic" w:hAnsi="Century Gothic" w:cs="Arial"/>
              <w:sz w:val="16"/>
              <w:szCs w:val="16"/>
            </w:rPr>
          </w:pPr>
        </w:p>
      </w:tc>
      <w:tc>
        <w:tcPr>
          <w:tcW w:w="1620" w:type="dxa"/>
          <w:vAlign w:val="bottom"/>
        </w:tcPr>
        <w:p w14:paraId="76A8884B" w14:textId="424C88BD" w:rsidR="00885D00" w:rsidRPr="00885D00" w:rsidRDefault="00885D00" w:rsidP="005F2B0F">
          <w:pPr>
            <w:pStyle w:val="Cabealho"/>
            <w:tabs>
              <w:tab w:val="left" w:pos="8100"/>
            </w:tabs>
            <w:jc w:val="center"/>
            <w:rPr>
              <w:rFonts w:ascii="Century Gothic" w:hAnsi="Century Gothic" w:cs="Arial"/>
              <w:sz w:val="16"/>
              <w:szCs w:val="16"/>
            </w:rPr>
          </w:pPr>
        </w:p>
      </w:tc>
    </w:tr>
    <w:tr w:rsidR="00A22E89" w:rsidRPr="00885D00" w14:paraId="57F77BC4" w14:textId="77777777" w:rsidTr="007243D5">
      <w:trPr>
        <w:cantSplit/>
        <w:trHeight w:hRule="exact" w:val="260"/>
        <w:jc w:val="center"/>
      </w:trPr>
      <w:tc>
        <w:tcPr>
          <w:tcW w:w="1292" w:type="dxa"/>
          <w:tcBorders>
            <w:right w:val="nil"/>
          </w:tcBorders>
          <w:vAlign w:val="center"/>
        </w:tcPr>
        <w:p w14:paraId="1BC3325F" w14:textId="77777777" w:rsidR="00A22E89" w:rsidRPr="00885D00" w:rsidRDefault="00A22E89" w:rsidP="003E2F30">
          <w:pPr>
            <w:pStyle w:val="Cabealho"/>
            <w:tabs>
              <w:tab w:val="left" w:pos="8100"/>
            </w:tabs>
            <w:rPr>
              <w:rFonts w:ascii="Century Gothic" w:hAnsi="Century Gothic" w:cs="Arial"/>
              <w:b/>
              <w:sz w:val="16"/>
              <w:szCs w:val="16"/>
            </w:rPr>
          </w:pPr>
          <w:r w:rsidRPr="00885D00">
            <w:rPr>
              <w:rFonts w:ascii="Century Gothic" w:hAnsi="Century Gothic" w:cs="Arial"/>
              <w:b/>
              <w:sz w:val="16"/>
              <w:szCs w:val="16"/>
            </w:rPr>
            <w:t>Elaborado por:</w:t>
          </w:r>
        </w:p>
      </w:tc>
      <w:tc>
        <w:tcPr>
          <w:tcW w:w="3112" w:type="dxa"/>
          <w:gridSpan w:val="2"/>
          <w:tcBorders>
            <w:left w:val="nil"/>
          </w:tcBorders>
          <w:vAlign w:val="center"/>
        </w:tcPr>
        <w:p w14:paraId="2A701CC3" w14:textId="42EC3D2F" w:rsidR="00A22E89" w:rsidRPr="00885D00" w:rsidRDefault="00217F77" w:rsidP="003E2F30">
          <w:pPr>
            <w:pStyle w:val="Cabealho"/>
            <w:tabs>
              <w:tab w:val="left" w:pos="8100"/>
            </w:tabs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Gerente de Projeto</w:t>
          </w:r>
          <w:r w:rsidR="00885D00">
            <w:rPr>
              <w:rFonts w:ascii="Century Gothic" w:hAnsi="Century Gothic" w:cs="Arial"/>
              <w:sz w:val="16"/>
              <w:szCs w:val="16"/>
            </w:rPr>
            <w:t xml:space="preserve"> </w:t>
          </w:r>
        </w:p>
      </w:tc>
      <w:tc>
        <w:tcPr>
          <w:tcW w:w="1261" w:type="dxa"/>
          <w:tcBorders>
            <w:right w:val="nil"/>
          </w:tcBorders>
          <w:vAlign w:val="center"/>
        </w:tcPr>
        <w:p w14:paraId="2A0C2BCC" w14:textId="77777777" w:rsidR="00A22E89" w:rsidRPr="00885D00" w:rsidRDefault="00A22E89" w:rsidP="003E2F30">
          <w:pPr>
            <w:pStyle w:val="Cabealho"/>
            <w:tabs>
              <w:tab w:val="left" w:pos="8100"/>
            </w:tabs>
            <w:rPr>
              <w:rFonts w:ascii="Century Gothic" w:hAnsi="Century Gothic" w:cs="Arial"/>
              <w:b/>
              <w:sz w:val="16"/>
              <w:szCs w:val="16"/>
            </w:rPr>
          </w:pPr>
          <w:r w:rsidRPr="00885D00">
            <w:rPr>
              <w:rFonts w:ascii="Century Gothic" w:hAnsi="Century Gothic" w:cs="Arial"/>
              <w:b/>
              <w:sz w:val="16"/>
              <w:szCs w:val="16"/>
            </w:rPr>
            <w:t xml:space="preserve">Classificador: </w:t>
          </w:r>
        </w:p>
      </w:tc>
      <w:tc>
        <w:tcPr>
          <w:tcW w:w="1848" w:type="dxa"/>
          <w:gridSpan w:val="2"/>
          <w:tcBorders>
            <w:left w:val="nil"/>
          </w:tcBorders>
          <w:vAlign w:val="center"/>
        </w:tcPr>
        <w:p w14:paraId="2FF90B79" w14:textId="02CD333D" w:rsidR="00A22E89" w:rsidRPr="00885D00" w:rsidRDefault="00A22E89" w:rsidP="00E9213A">
          <w:pPr>
            <w:pStyle w:val="Cabealho"/>
            <w:tabs>
              <w:tab w:val="left" w:pos="8100"/>
            </w:tabs>
            <w:ind w:left="-45"/>
            <w:rPr>
              <w:rFonts w:ascii="Century Gothic" w:hAnsi="Century Gothic" w:cs="Arial"/>
              <w:sz w:val="16"/>
              <w:szCs w:val="16"/>
            </w:rPr>
          </w:pPr>
        </w:p>
      </w:tc>
      <w:tc>
        <w:tcPr>
          <w:tcW w:w="1260" w:type="dxa"/>
          <w:tcBorders>
            <w:right w:val="nil"/>
          </w:tcBorders>
          <w:vAlign w:val="center"/>
        </w:tcPr>
        <w:p w14:paraId="0039FD0C" w14:textId="77777777" w:rsidR="00A22E89" w:rsidRPr="00885D00" w:rsidRDefault="00A22E89" w:rsidP="003E2F30">
          <w:pPr>
            <w:pStyle w:val="Cabealho"/>
            <w:tabs>
              <w:tab w:val="left" w:pos="8100"/>
            </w:tabs>
            <w:rPr>
              <w:rFonts w:ascii="Century Gothic" w:hAnsi="Century Gothic" w:cs="Arial"/>
              <w:b/>
              <w:sz w:val="16"/>
              <w:szCs w:val="16"/>
            </w:rPr>
          </w:pPr>
          <w:r w:rsidRPr="00885D00">
            <w:rPr>
              <w:rFonts w:ascii="Century Gothic" w:hAnsi="Century Gothic" w:cs="Arial"/>
              <w:b/>
              <w:sz w:val="16"/>
              <w:szCs w:val="16"/>
            </w:rPr>
            <w:t>Classificação:</w:t>
          </w:r>
        </w:p>
      </w:tc>
      <w:tc>
        <w:tcPr>
          <w:tcW w:w="1620" w:type="dxa"/>
          <w:tcBorders>
            <w:left w:val="nil"/>
          </w:tcBorders>
          <w:vAlign w:val="center"/>
        </w:tcPr>
        <w:p w14:paraId="4BAD71E7" w14:textId="77777777" w:rsidR="00A22E89" w:rsidRPr="00885D00" w:rsidRDefault="00A22E89" w:rsidP="003E2F30">
          <w:pPr>
            <w:pStyle w:val="Cabealho"/>
            <w:tabs>
              <w:tab w:val="left" w:pos="8100"/>
            </w:tabs>
            <w:rPr>
              <w:rFonts w:ascii="Century Gothic" w:hAnsi="Century Gothic" w:cs="Arial"/>
              <w:sz w:val="16"/>
              <w:szCs w:val="16"/>
            </w:rPr>
          </w:pPr>
          <w:r w:rsidRPr="00885D00">
            <w:rPr>
              <w:rFonts w:ascii="Century Gothic" w:hAnsi="Century Gothic" w:cs="Arial"/>
              <w:sz w:val="16"/>
              <w:szCs w:val="16"/>
            </w:rPr>
            <w:t>RESERVADA</w:t>
          </w:r>
        </w:p>
      </w:tc>
    </w:tr>
    <w:tr w:rsidR="00A22E89" w:rsidRPr="00885D00" w14:paraId="4C13477C" w14:textId="77777777" w:rsidTr="007243D5">
      <w:trPr>
        <w:cantSplit/>
        <w:trHeight w:hRule="exact" w:val="353"/>
        <w:jc w:val="center"/>
      </w:trPr>
      <w:tc>
        <w:tcPr>
          <w:tcW w:w="10393" w:type="dxa"/>
          <w:gridSpan w:val="8"/>
          <w:shd w:val="clear" w:color="auto" w:fill="5AC1A7"/>
          <w:vAlign w:val="center"/>
        </w:tcPr>
        <w:p w14:paraId="4C53F60E" w14:textId="77777777" w:rsidR="00A22E89" w:rsidRPr="00A124D8" w:rsidRDefault="00885D00" w:rsidP="00001B48">
          <w:pPr>
            <w:pStyle w:val="Cabealho"/>
            <w:tabs>
              <w:tab w:val="left" w:pos="8100"/>
            </w:tabs>
            <w:rPr>
              <w:rFonts w:ascii="Century Gothic" w:hAnsi="Century Gothic" w:cs="Arial"/>
              <w:b/>
              <w:color w:val="FFFFFF" w:themeColor="background1"/>
              <w:sz w:val="16"/>
              <w:szCs w:val="16"/>
            </w:rPr>
          </w:pPr>
          <w:r w:rsidRPr="00A124D8">
            <w:rPr>
              <w:rFonts w:ascii="Century Gothic" w:hAnsi="Century Gothic" w:cs="Arial"/>
              <w:b/>
              <w:color w:val="FFFFFF" w:themeColor="background1"/>
              <w:szCs w:val="16"/>
            </w:rPr>
            <w:t>Empresa Cliente</w:t>
          </w:r>
          <w:r w:rsidR="00A22E89" w:rsidRPr="00A124D8">
            <w:rPr>
              <w:rFonts w:ascii="Century Gothic" w:hAnsi="Century Gothic" w:cs="Arial"/>
              <w:b/>
              <w:color w:val="FFFFFF" w:themeColor="background1"/>
              <w:szCs w:val="16"/>
            </w:rPr>
            <w:t xml:space="preserve">: </w:t>
          </w:r>
        </w:p>
      </w:tc>
    </w:tr>
  </w:tbl>
  <w:p w14:paraId="1AAA3611" w14:textId="77777777" w:rsidR="00A22E89" w:rsidRPr="00885D00" w:rsidRDefault="00A124D8">
    <w:pPr>
      <w:pStyle w:val="Cabealho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  <w:lang w:eastAsia="pt-BR"/>
      </w:rPr>
      <w:pict w14:anchorId="0EE8F1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804142" o:spid="_x0000_s2051" type="#_x0000_t75" style="position:absolute;margin-left:0;margin-top:0;width:521.55pt;height:545.5pt;z-index:-251656192;mso-position-horizontal:center;mso-position-horizontal-relative:margin;mso-position-vertical:center;mso-position-vertical-relative:margin" o:allowincell="f">
          <v:imagedata r:id="rId2" o:title="simbolo 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7D78A" w14:textId="77777777" w:rsidR="007243D5" w:rsidRDefault="00A124D8">
    <w:pPr>
      <w:pStyle w:val="Cabealho"/>
    </w:pPr>
    <w:r>
      <w:rPr>
        <w:noProof/>
        <w:lang w:eastAsia="pt-BR"/>
      </w:rPr>
      <w:pict w14:anchorId="6A2486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804140" o:spid="_x0000_s2049" type="#_x0000_t75" style="position:absolute;margin-left:0;margin-top:0;width:521.55pt;height:545.5pt;z-index:-251658240;mso-position-horizontal:center;mso-position-horizontal-relative:margin;mso-position-vertical:center;mso-position-vertical-relative:margin" o:allowincell="f">
          <v:imagedata r:id="rId1" o:title="simbolo 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10B"/>
    <w:multiLevelType w:val="hybridMultilevel"/>
    <w:tmpl w:val="CA129E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3DC072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150E"/>
    <w:multiLevelType w:val="hybridMultilevel"/>
    <w:tmpl w:val="D78240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C1323"/>
    <w:multiLevelType w:val="hybridMultilevel"/>
    <w:tmpl w:val="CA129E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3DC072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75F4"/>
    <w:multiLevelType w:val="hybridMultilevel"/>
    <w:tmpl w:val="CA129E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3DC072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36ECF"/>
    <w:multiLevelType w:val="hybridMultilevel"/>
    <w:tmpl w:val="CA129E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3DC072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54788"/>
    <w:multiLevelType w:val="hybridMultilevel"/>
    <w:tmpl w:val="CA129E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3DC072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F29E8"/>
    <w:multiLevelType w:val="hybridMultilevel"/>
    <w:tmpl w:val="CA129E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3DC072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9072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1251F5"/>
    <w:multiLevelType w:val="hybridMultilevel"/>
    <w:tmpl w:val="CA129E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3DC072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30C7D"/>
    <w:multiLevelType w:val="hybridMultilevel"/>
    <w:tmpl w:val="8D14C2CA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0147AF0"/>
    <w:multiLevelType w:val="hybridMultilevel"/>
    <w:tmpl w:val="CA129E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3DC072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80"/>
    <w:rsid w:val="00001B48"/>
    <w:rsid w:val="000130CD"/>
    <w:rsid w:val="000201CC"/>
    <w:rsid w:val="00056584"/>
    <w:rsid w:val="00067FA0"/>
    <w:rsid w:val="00076208"/>
    <w:rsid w:val="00097DBC"/>
    <w:rsid w:val="000A55E3"/>
    <w:rsid w:val="000F0E06"/>
    <w:rsid w:val="000F4850"/>
    <w:rsid w:val="001160E0"/>
    <w:rsid w:val="00124AE3"/>
    <w:rsid w:val="0012605B"/>
    <w:rsid w:val="00126FBF"/>
    <w:rsid w:val="00133662"/>
    <w:rsid w:val="00167A38"/>
    <w:rsid w:val="00197593"/>
    <w:rsid w:val="001B13D9"/>
    <w:rsid w:val="001B604C"/>
    <w:rsid w:val="001E5305"/>
    <w:rsid w:val="001F3C59"/>
    <w:rsid w:val="0020274F"/>
    <w:rsid w:val="00217F77"/>
    <w:rsid w:val="00283DAC"/>
    <w:rsid w:val="00293926"/>
    <w:rsid w:val="002C1D0B"/>
    <w:rsid w:val="002C3290"/>
    <w:rsid w:val="002C6BB4"/>
    <w:rsid w:val="002F58E3"/>
    <w:rsid w:val="00301862"/>
    <w:rsid w:val="00301AAF"/>
    <w:rsid w:val="00304973"/>
    <w:rsid w:val="00323475"/>
    <w:rsid w:val="00357A22"/>
    <w:rsid w:val="00362AC0"/>
    <w:rsid w:val="00392782"/>
    <w:rsid w:val="003E2F30"/>
    <w:rsid w:val="003E6B90"/>
    <w:rsid w:val="003E6D0F"/>
    <w:rsid w:val="004111E1"/>
    <w:rsid w:val="004163FB"/>
    <w:rsid w:val="00427344"/>
    <w:rsid w:val="00432DD7"/>
    <w:rsid w:val="00442994"/>
    <w:rsid w:val="00461B86"/>
    <w:rsid w:val="00463396"/>
    <w:rsid w:val="00465508"/>
    <w:rsid w:val="00477A11"/>
    <w:rsid w:val="00491DC2"/>
    <w:rsid w:val="004E7D6C"/>
    <w:rsid w:val="004F717B"/>
    <w:rsid w:val="00512239"/>
    <w:rsid w:val="00512280"/>
    <w:rsid w:val="00525739"/>
    <w:rsid w:val="005341EA"/>
    <w:rsid w:val="005355FE"/>
    <w:rsid w:val="00545103"/>
    <w:rsid w:val="00545401"/>
    <w:rsid w:val="005644DB"/>
    <w:rsid w:val="00586204"/>
    <w:rsid w:val="005911AA"/>
    <w:rsid w:val="00593B88"/>
    <w:rsid w:val="005C669B"/>
    <w:rsid w:val="005E0D03"/>
    <w:rsid w:val="005E5F9D"/>
    <w:rsid w:val="005F2B0F"/>
    <w:rsid w:val="005F37EF"/>
    <w:rsid w:val="00610978"/>
    <w:rsid w:val="00695070"/>
    <w:rsid w:val="006E52FC"/>
    <w:rsid w:val="006E6216"/>
    <w:rsid w:val="007243D5"/>
    <w:rsid w:val="00752558"/>
    <w:rsid w:val="00760620"/>
    <w:rsid w:val="007701C4"/>
    <w:rsid w:val="0079702B"/>
    <w:rsid w:val="007E4A22"/>
    <w:rsid w:val="007E585C"/>
    <w:rsid w:val="008447AE"/>
    <w:rsid w:val="00885D00"/>
    <w:rsid w:val="008C5AA8"/>
    <w:rsid w:val="008E7D37"/>
    <w:rsid w:val="009024A3"/>
    <w:rsid w:val="0091278F"/>
    <w:rsid w:val="00930E60"/>
    <w:rsid w:val="00935864"/>
    <w:rsid w:val="00940AAD"/>
    <w:rsid w:val="009843EC"/>
    <w:rsid w:val="009D5280"/>
    <w:rsid w:val="009F6732"/>
    <w:rsid w:val="00A051BC"/>
    <w:rsid w:val="00A05201"/>
    <w:rsid w:val="00A124D8"/>
    <w:rsid w:val="00A20B7E"/>
    <w:rsid w:val="00A21782"/>
    <w:rsid w:val="00A22E89"/>
    <w:rsid w:val="00A730B5"/>
    <w:rsid w:val="00A75BD0"/>
    <w:rsid w:val="00AD7CD2"/>
    <w:rsid w:val="00AE2528"/>
    <w:rsid w:val="00AE4C2C"/>
    <w:rsid w:val="00AF0248"/>
    <w:rsid w:val="00AF493E"/>
    <w:rsid w:val="00B066F3"/>
    <w:rsid w:val="00B1120C"/>
    <w:rsid w:val="00B11219"/>
    <w:rsid w:val="00B14897"/>
    <w:rsid w:val="00B157AC"/>
    <w:rsid w:val="00B16FCC"/>
    <w:rsid w:val="00B34A41"/>
    <w:rsid w:val="00B71200"/>
    <w:rsid w:val="00BB5AFF"/>
    <w:rsid w:val="00BC5C80"/>
    <w:rsid w:val="00BC6D14"/>
    <w:rsid w:val="00BF623B"/>
    <w:rsid w:val="00C02C49"/>
    <w:rsid w:val="00C04D3A"/>
    <w:rsid w:val="00C64926"/>
    <w:rsid w:val="00C81D5B"/>
    <w:rsid w:val="00C87A50"/>
    <w:rsid w:val="00CA451B"/>
    <w:rsid w:val="00CC1821"/>
    <w:rsid w:val="00CD450C"/>
    <w:rsid w:val="00CE3BA0"/>
    <w:rsid w:val="00CF3F60"/>
    <w:rsid w:val="00D1639E"/>
    <w:rsid w:val="00D24F51"/>
    <w:rsid w:val="00D568B6"/>
    <w:rsid w:val="00D60CCB"/>
    <w:rsid w:val="00D640AE"/>
    <w:rsid w:val="00D72987"/>
    <w:rsid w:val="00D76BE5"/>
    <w:rsid w:val="00D81716"/>
    <w:rsid w:val="00D91C3A"/>
    <w:rsid w:val="00DC5780"/>
    <w:rsid w:val="00DD11D5"/>
    <w:rsid w:val="00DD58EA"/>
    <w:rsid w:val="00E127DE"/>
    <w:rsid w:val="00E44399"/>
    <w:rsid w:val="00E77AED"/>
    <w:rsid w:val="00E82D05"/>
    <w:rsid w:val="00E9213A"/>
    <w:rsid w:val="00E956E1"/>
    <w:rsid w:val="00ED3C9D"/>
    <w:rsid w:val="00ED51A9"/>
    <w:rsid w:val="00ED568C"/>
    <w:rsid w:val="00F0286C"/>
    <w:rsid w:val="00F15C07"/>
    <w:rsid w:val="00F16A05"/>
    <w:rsid w:val="00F35126"/>
    <w:rsid w:val="00F46D71"/>
    <w:rsid w:val="00FC11A2"/>
    <w:rsid w:val="00FC3955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504FDA"/>
  <w15:chartTrackingRefBased/>
  <w15:docId w15:val="{A7ED241B-07F3-423F-B86B-E7E28AFE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5780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655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65508"/>
    <w:rPr>
      <w:rFonts w:ascii="Times New Roman" w:eastAsia="Times New Roman" w:hAnsi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6550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65508"/>
    <w:rPr>
      <w:rFonts w:ascii="Times New Roman" w:eastAsia="Times New Roman" w:hAnsi="Times New Roman"/>
      <w:lang w:eastAsia="ar-SA"/>
    </w:rPr>
  </w:style>
  <w:style w:type="character" w:styleId="Forte">
    <w:name w:val="Strong"/>
    <w:qFormat/>
    <w:rsid w:val="00465508"/>
    <w:rPr>
      <w:b/>
      <w:bCs/>
    </w:rPr>
  </w:style>
  <w:style w:type="character" w:styleId="Nmerodepgina">
    <w:name w:val="page number"/>
    <w:basedOn w:val="Fontepargpadro"/>
    <w:rsid w:val="00465508"/>
  </w:style>
  <w:style w:type="table" w:styleId="Tabelacomgrade">
    <w:name w:val="Table Grid"/>
    <w:basedOn w:val="Tabelanormal"/>
    <w:uiPriority w:val="59"/>
    <w:rsid w:val="00545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2F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E2F30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67FA0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067FA0"/>
    <w:rPr>
      <w:color w:val="800080"/>
      <w:u w:val="single"/>
    </w:rPr>
  </w:style>
  <w:style w:type="paragraph" w:customStyle="1" w:styleId="xl65">
    <w:name w:val="xl65"/>
    <w:basedOn w:val="Normal"/>
    <w:rsid w:val="00067FA0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0F0F0"/>
      <w:suppressAutoHyphens w:val="0"/>
      <w:spacing w:before="100" w:beforeAutospacing="1" w:after="100" w:afterAutospacing="1"/>
      <w:textAlignment w:val="top"/>
    </w:pPr>
    <w:rPr>
      <w:rFonts w:ascii="MS Sans Serif" w:hAnsi="MS Sans Serif"/>
      <w:sz w:val="16"/>
      <w:szCs w:val="16"/>
      <w:lang w:eastAsia="pt-BR"/>
    </w:rPr>
  </w:style>
  <w:style w:type="paragraph" w:customStyle="1" w:styleId="xl66">
    <w:name w:val="xl66"/>
    <w:basedOn w:val="Normal"/>
    <w:rsid w:val="00067FA0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EAEAEA"/>
      <w:suppressAutoHyphens w:val="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80"/>
      <w:sz w:val="16"/>
      <w:szCs w:val="16"/>
      <w:lang w:eastAsia="pt-BR"/>
    </w:rPr>
  </w:style>
  <w:style w:type="paragraph" w:customStyle="1" w:styleId="xl67">
    <w:name w:val="xl67"/>
    <w:basedOn w:val="Normal"/>
    <w:rsid w:val="00067FA0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D8D8D8"/>
      <w:suppressAutoHyphens w:val="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80"/>
      <w:sz w:val="16"/>
      <w:szCs w:val="16"/>
      <w:lang w:eastAsia="pt-BR"/>
    </w:rPr>
  </w:style>
  <w:style w:type="paragraph" w:customStyle="1" w:styleId="xl68">
    <w:name w:val="xl68"/>
    <w:basedOn w:val="Normal"/>
    <w:rsid w:val="00067FA0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EAEAEA"/>
      <w:suppressAutoHyphens w:val="0"/>
      <w:spacing w:before="100" w:beforeAutospacing="1" w:after="100" w:afterAutospacing="1"/>
      <w:textAlignment w:val="top"/>
    </w:pPr>
    <w:rPr>
      <w:rFonts w:ascii="MS Sans Serif" w:hAnsi="MS Sans Serif"/>
      <w:color w:val="000080"/>
      <w:sz w:val="16"/>
      <w:szCs w:val="16"/>
      <w:lang w:eastAsia="pt-BR"/>
    </w:rPr>
  </w:style>
  <w:style w:type="paragraph" w:customStyle="1" w:styleId="xl69">
    <w:name w:val="xl69"/>
    <w:basedOn w:val="Normal"/>
    <w:rsid w:val="00067FA0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D8D8D8"/>
      <w:suppressAutoHyphens w:val="0"/>
      <w:spacing w:before="100" w:beforeAutospacing="1" w:after="100" w:afterAutospacing="1"/>
      <w:textAlignment w:val="top"/>
    </w:pPr>
    <w:rPr>
      <w:rFonts w:ascii="MS Sans Serif" w:hAnsi="MS Sans Serif"/>
      <w:color w:val="00008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9213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05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45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64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066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485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83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018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77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24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906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 de Análise de Risco</vt:lpstr>
    </vt:vector>
  </TitlesOfParts>
  <Company>Hewlett-Packard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de Análise de Risco</dc:title>
  <dc:subject/>
  <dc:creator>Alan</dc:creator>
  <cp:keywords/>
  <cp:lastModifiedBy>Diogo Alves</cp:lastModifiedBy>
  <cp:revision>3</cp:revision>
  <cp:lastPrinted>2016-11-30T16:50:00Z</cp:lastPrinted>
  <dcterms:created xsi:type="dcterms:W3CDTF">2016-12-02T20:22:00Z</dcterms:created>
  <dcterms:modified xsi:type="dcterms:W3CDTF">2016-12-02T20:28:00Z</dcterms:modified>
</cp:coreProperties>
</file>