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337A" w14:textId="77777777" w:rsidR="007243D5" w:rsidRPr="00C64926" w:rsidRDefault="007243D5" w:rsidP="00064547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Dados da empresa</w:t>
      </w:r>
    </w:p>
    <w:p w14:paraId="5269C901" w14:textId="77777777" w:rsidR="007243D5" w:rsidRPr="00C64926" w:rsidRDefault="007243D5" w:rsidP="007243D5">
      <w:pPr>
        <w:ind w:left="720"/>
        <w:rPr>
          <w:rFonts w:ascii="Century Gothic" w:hAnsi="Century Gothic"/>
          <w:b/>
          <w:color w:val="5AC1A7"/>
          <w:sz w:val="22"/>
          <w:szCs w:val="22"/>
        </w:rPr>
      </w:pPr>
    </w:p>
    <w:p w14:paraId="3F51049A" w14:textId="49D0BF2E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Responsável:</w:t>
      </w:r>
      <w:r w:rsidRPr="00C64926">
        <w:rPr>
          <w:rFonts w:ascii="Century Gothic" w:hAnsi="Century Gothic"/>
          <w:sz w:val="22"/>
          <w:szCs w:val="22"/>
        </w:rPr>
        <w:t xml:space="preserve"> </w:t>
      </w:r>
    </w:p>
    <w:p w14:paraId="222A6E99" w14:textId="2C121B1A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E-mail:</w:t>
      </w:r>
    </w:p>
    <w:p w14:paraId="50E1B793" w14:textId="740A78D2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Telefones:</w:t>
      </w:r>
      <w:r w:rsidRPr="00C64926">
        <w:rPr>
          <w:rFonts w:ascii="Century Gothic" w:hAnsi="Century Gothic"/>
          <w:sz w:val="22"/>
          <w:szCs w:val="22"/>
        </w:rPr>
        <w:t xml:space="preserve"> </w:t>
      </w:r>
    </w:p>
    <w:p w14:paraId="7E4C73FD" w14:textId="3B4AFE4D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Nome da empresa, organização ou produto:  </w:t>
      </w:r>
    </w:p>
    <w:p w14:paraId="560ABF33" w14:textId="401560CC" w:rsidR="007243D5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Produto:</w:t>
      </w:r>
      <w:r w:rsidRPr="00C64926">
        <w:rPr>
          <w:rFonts w:ascii="Century Gothic" w:hAnsi="Century Gothic"/>
          <w:sz w:val="22"/>
          <w:szCs w:val="22"/>
        </w:rPr>
        <w:t xml:space="preserve"> </w:t>
      </w:r>
      <w:r w:rsidR="001978B5">
        <w:rPr>
          <w:rFonts w:ascii="Century Gothic" w:hAnsi="Century Gothic"/>
          <w:sz w:val="22"/>
          <w:szCs w:val="22"/>
        </w:rPr>
        <w:t>Identidade Visual</w:t>
      </w:r>
    </w:p>
    <w:p w14:paraId="7555DEF7" w14:textId="63E58A33" w:rsidR="009843EC" w:rsidRPr="00C64926" w:rsidRDefault="007243D5" w:rsidP="007243D5">
      <w:pPr>
        <w:rPr>
          <w:rFonts w:ascii="Century Gothic" w:hAnsi="Century Gothic"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Projeto nº:</w:t>
      </w:r>
      <w:r w:rsidRPr="00C64926">
        <w:rPr>
          <w:rFonts w:ascii="Century Gothic" w:hAnsi="Century Gothic"/>
          <w:sz w:val="22"/>
          <w:szCs w:val="22"/>
        </w:rPr>
        <w:t xml:space="preserve"> </w:t>
      </w:r>
      <w:r w:rsidR="00DD11D5" w:rsidRPr="00C64926">
        <w:rPr>
          <w:rFonts w:ascii="Century Gothic" w:hAnsi="Century Gothic"/>
          <w:sz w:val="22"/>
          <w:szCs w:val="22"/>
        </w:rPr>
        <w:t>2016-0</w:t>
      </w:r>
      <w:r w:rsidRPr="00C64926">
        <w:rPr>
          <w:rFonts w:ascii="Century Gothic" w:hAnsi="Century Gothic"/>
          <w:sz w:val="22"/>
          <w:szCs w:val="22"/>
        </w:rPr>
        <w:t>1</w:t>
      </w:r>
    </w:p>
    <w:p w14:paraId="7A57A8F5" w14:textId="77777777" w:rsidR="00E9213A" w:rsidRPr="00C64926" w:rsidRDefault="00E9213A" w:rsidP="00E9213A">
      <w:pPr>
        <w:pStyle w:val="PargrafodaLista"/>
        <w:rPr>
          <w:rFonts w:ascii="Century Gothic" w:hAnsi="Century Gothic"/>
          <w:sz w:val="22"/>
          <w:szCs w:val="22"/>
        </w:rPr>
      </w:pPr>
    </w:p>
    <w:p w14:paraId="0FF9A955" w14:textId="51581973" w:rsidR="00E9213A" w:rsidRPr="00C64926" w:rsidRDefault="004F717B" w:rsidP="009843EC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 xml:space="preserve">Sobre a </w:t>
      </w:r>
      <w:r w:rsidR="001978B5">
        <w:rPr>
          <w:rFonts w:ascii="Century Gothic" w:hAnsi="Century Gothic"/>
          <w:b/>
          <w:color w:val="5AC1A7"/>
          <w:sz w:val="22"/>
          <w:szCs w:val="22"/>
        </w:rPr>
        <w:t>ideia de sua empresa</w:t>
      </w:r>
    </w:p>
    <w:p w14:paraId="77E1CBC3" w14:textId="77777777" w:rsidR="004F717B" w:rsidRPr="00C64926" w:rsidRDefault="004F717B" w:rsidP="004F717B">
      <w:pPr>
        <w:rPr>
          <w:rFonts w:ascii="Century Gothic" w:hAnsi="Century Gothic"/>
          <w:b/>
          <w:color w:val="5AC1A7"/>
          <w:sz w:val="22"/>
          <w:szCs w:val="22"/>
        </w:rPr>
      </w:pPr>
    </w:p>
    <w:p w14:paraId="38CA52B1" w14:textId="5A472646" w:rsidR="00DD11D5" w:rsidRPr="00C64926" w:rsidRDefault="001978B5" w:rsidP="004F717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 que te motivou a criar o nome?</w:t>
      </w:r>
      <w:r w:rsidR="00DD11D5" w:rsidRPr="00C64926">
        <w:rPr>
          <w:rFonts w:ascii="Century Gothic" w:hAnsi="Century Gothic"/>
          <w:b/>
          <w:sz w:val="22"/>
          <w:szCs w:val="22"/>
        </w:rPr>
        <w:t xml:space="preserve"> </w:t>
      </w:r>
    </w:p>
    <w:p w14:paraId="2C52E649" w14:textId="46FBDD5E" w:rsidR="004F717B" w:rsidRPr="00C64926" w:rsidRDefault="00DD11D5" w:rsidP="004F717B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 xml:space="preserve">(Descreva </w:t>
      </w:r>
      <w:r w:rsidR="001978B5">
        <w:rPr>
          <w:rFonts w:ascii="Century Gothic" w:hAnsi="Century Gothic"/>
          <w:b/>
          <w:i/>
          <w:sz w:val="18"/>
          <w:szCs w:val="18"/>
        </w:rPr>
        <w:t>uma breve história da marca</w:t>
      </w:r>
      <w:r w:rsidRPr="00C64926">
        <w:rPr>
          <w:rFonts w:ascii="Century Gothic" w:hAnsi="Century Gothic"/>
          <w:b/>
          <w:i/>
          <w:sz w:val="18"/>
          <w:szCs w:val="18"/>
        </w:rPr>
        <w:t>).</w:t>
      </w:r>
    </w:p>
    <w:p w14:paraId="3B7E4B8D" w14:textId="5D7F3EB2" w:rsidR="00DD11D5" w:rsidRPr="004E7D6C" w:rsidRDefault="004E7D6C" w:rsidP="004F717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11290032" w14:textId="77777777" w:rsidR="00DD11D5" w:rsidRPr="00C64926" w:rsidRDefault="00DD11D5" w:rsidP="004F717B">
      <w:pPr>
        <w:rPr>
          <w:rFonts w:ascii="Century Gothic" w:hAnsi="Century Gothic"/>
          <w:sz w:val="22"/>
          <w:szCs w:val="22"/>
        </w:rPr>
      </w:pPr>
    </w:p>
    <w:p w14:paraId="1424242B" w14:textId="5C618CD6" w:rsidR="00AF0248" w:rsidRPr="00C64926" w:rsidRDefault="00343D83" w:rsidP="004F717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Que tipo de </w:t>
      </w:r>
      <w:r w:rsidR="00B6001A">
        <w:rPr>
          <w:rFonts w:ascii="Century Gothic" w:hAnsi="Century Gothic"/>
          <w:b/>
          <w:sz w:val="22"/>
          <w:szCs w:val="22"/>
        </w:rPr>
        <w:t>mídia</w:t>
      </w:r>
      <w:r>
        <w:rPr>
          <w:rFonts w:ascii="Century Gothic" w:hAnsi="Century Gothic"/>
          <w:b/>
          <w:sz w:val="22"/>
          <w:szCs w:val="22"/>
        </w:rPr>
        <w:t xml:space="preserve"> sua marca será aplicada</w:t>
      </w:r>
      <w:r w:rsidR="004F717B" w:rsidRPr="00C64926">
        <w:rPr>
          <w:rFonts w:ascii="Century Gothic" w:hAnsi="Century Gothic"/>
          <w:b/>
          <w:sz w:val="22"/>
          <w:szCs w:val="22"/>
        </w:rPr>
        <w:t>?</w:t>
      </w:r>
      <w:r w:rsidR="00DD11D5" w:rsidRPr="00C64926">
        <w:rPr>
          <w:rFonts w:ascii="Century Gothic" w:hAnsi="Century Gothic"/>
          <w:b/>
          <w:sz w:val="22"/>
          <w:szCs w:val="22"/>
        </w:rPr>
        <w:t xml:space="preserve"> </w:t>
      </w:r>
    </w:p>
    <w:p w14:paraId="59089EA2" w14:textId="05842129" w:rsidR="00DD11D5" w:rsidRPr="00C64926" w:rsidRDefault="00DD11D5" w:rsidP="00DD11D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343D83">
        <w:rPr>
          <w:rFonts w:ascii="Century Gothic" w:hAnsi="Century Gothic"/>
          <w:b/>
          <w:i/>
          <w:sz w:val="18"/>
          <w:szCs w:val="18"/>
        </w:rPr>
        <w:t>Redes Sociais, Camisas, Banners, Cartão de visita, Outdoor, etc.</w:t>
      </w:r>
      <w:r w:rsidR="00545103"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2B5C7990" w14:textId="77777777" w:rsidR="00097DBC" w:rsidRPr="004E7D6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ABE2403" w14:textId="77777777" w:rsidR="00DD11D5" w:rsidRPr="00C64926" w:rsidRDefault="00DD11D5" w:rsidP="004F717B">
      <w:pPr>
        <w:rPr>
          <w:rFonts w:ascii="Century Gothic" w:hAnsi="Century Gothic"/>
          <w:b/>
          <w:sz w:val="22"/>
          <w:szCs w:val="22"/>
        </w:rPr>
      </w:pPr>
    </w:p>
    <w:p w14:paraId="246E7AA2" w14:textId="3DC34775" w:rsidR="004F717B" w:rsidRPr="00C64926" w:rsidRDefault="00343D83" w:rsidP="004F717B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 o ramo de atividades de seu negócio</w:t>
      </w:r>
      <w:r w:rsidR="004F717B"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4FD19B64" w14:textId="28591DB0" w:rsidR="00DD11D5" w:rsidRPr="00C64926" w:rsidRDefault="00DD11D5" w:rsidP="00DD11D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805840">
        <w:rPr>
          <w:rFonts w:ascii="Century Gothic" w:hAnsi="Century Gothic"/>
          <w:b/>
          <w:i/>
          <w:sz w:val="18"/>
          <w:szCs w:val="18"/>
        </w:rPr>
        <w:t>Alimentícia, cosméticos, moda, etc</w:t>
      </w:r>
      <w:r w:rsidR="00A20B7E">
        <w:rPr>
          <w:rFonts w:ascii="Century Gothic" w:hAnsi="Century Gothic"/>
          <w:b/>
          <w:i/>
          <w:sz w:val="18"/>
          <w:szCs w:val="18"/>
        </w:rPr>
        <w:t>.</w:t>
      </w:r>
      <w:r w:rsidR="00545103"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57A7EADD" w14:textId="4AB08C62" w:rsidR="00097DB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20664FD" w14:textId="16D0280F" w:rsidR="0065264C" w:rsidRDefault="0065264C" w:rsidP="00097DBC">
      <w:pPr>
        <w:rPr>
          <w:rFonts w:ascii="Century Gothic" w:hAnsi="Century Gothic"/>
          <w:color w:val="FF0000"/>
        </w:rPr>
      </w:pPr>
    </w:p>
    <w:p w14:paraId="19DC5971" w14:textId="58FF452C" w:rsidR="0065264C" w:rsidRPr="00C64926" w:rsidRDefault="0065264C" w:rsidP="0065264C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 a frequência de uso de seu serviço ou marca</w:t>
      </w:r>
      <w:r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3560040A" w14:textId="024A313B" w:rsidR="0065264C" w:rsidRPr="00C64926" w:rsidRDefault="0065264C" w:rsidP="0065264C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 xml:space="preserve">Poucas vezes, </w:t>
      </w:r>
      <w:r w:rsidR="00B6001A">
        <w:rPr>
          <w:rFonts w:ascii="Century Gothic" w:hAnsi="Century Gothic"/>
          <w:b/>
          <w:i/>
          <w:sz w:val="18"/>
          <w:szCs w:val="18"/>
        </w:rPr>
        <w:t>algumas</w:t>
      </w:r>
      <w:r>
        <w:rPr>
          <w:rFonts w:ascii="Century Gothic" w:hAnsi="Century Gothic"/>
          <w:b/>
          <w:i/>
          <w:sz w:val="18"/>
          <w:szCs w:val="18"/>
        </w:rPr>
        <w:t xml:space="preserve"> vezes, constantemente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3F87D21E" w14:textId="77777777" w:rsidR="0065264C" w:rsidRPr="004E7D6C" w:rsidRDefault="0065264C" w:rsidP="0065264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4A9D7FCC" w14:textId="77777777" w:rsidR="0065264C" w:rsidRPr="004E7D6C" w:rsidRDefault="0065264C" w:rsidP="00097DBC">
      <w:pPr>
        <w:rPr>
          <w:rFonts w:ascii="Century Gothic" w:hAnsi="Century Gothic"/>
          <w:color w:val="FF0000"/>
        </w:rPr>
      </w:pPr>
    </w:p>
    <w:p w14:paraId="248543EC" w14:textId="43219F31" w:rsidR="00A86468" w:rsidRPr="00C64926" w:rsidRDefault="00A86468" w:rsidP="00A8646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Pretende desenvolver algum tipo de embalagem</w:t>
      </w:r>
      <w:r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278B81B0" w14:textId="12724E51" w:rsidR="00A86468" w:rsidRPr="00C64926" w:rsidRDefault="00A86468" w:rsidP="00A86468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>Sim, n</w:t>
      </w:r>
      <w:r w:rsidR="00825F5E">
        <w:rPr>
          <w:rFonts w:ascii="Century Gothic" w:hAnsi="Century Gothic"/>
          <w:b/>
          <w:i/>
          <w:sz w:val="18"/>
          <w:szCs w:val="18"/>
        </w:rPr>
        <w:t>ão, qual?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2DFB0552" w14:textId="3ABE0F36" w:rsidR="00A86468" w:rsidRDefault="00A86468" w:rsidP="00A86468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285A4CA1" w14:textId="4A5C23AF" w:rsidR="00786FD1" w:rsidRDefault="00786FD1" w:rsidP="00A86468">
      <w:pPr>
        <w:rPr>
          <w:rFonts w:ascii="Century Gothic" w:hAnsi="Century Gothic"/>
          <w:color w:val="FF0000"/>
        </w:rPr>
      </w:pPr>
    </w:p>
    <w:p w14:paraId="06B92A63" w14:textId="55615E25" w:rsidR="00786FD1" w:rsidRPr="00C64926" w:rsidRDefault="00786FD1" w:rsidP="00786FD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Onde pode ser encontrado o seu serviço ou produto</w:t>
      </w:r>
      <w:r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089BD808" w14:textId="23A50212" w:rsidR="00786FD1" w:rsidRPr="00C64926" w:rsidRDefault="00786FD1" w:rsidP="00786FD1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 xml:space="preserve">Distribuição, pontos de venda ou apenas </w:t>
      </w:r>
      <w:r w:rsidR="003F5A52">
        <w:rPr>
          <w:rFonts w:ascii="Century Gothic" w:hAnsi="Century Gothic"/>
          <w:b/>
          <w:i/>
          <w:sz w:val="18"/>
          <w:szCs w:val="18"/>
        </w:rPr>
        <w:t xml:space="preserve">é </w:t>
      </w:r>
      <w:r>
        <w:rPr>
          <w:rFonts w:ascii="Century Gothic" w:hAnsi="Century Gothic"/>
          <w:b/>
          <w:i/>
          <w:sz w:val="18"/>
          <w:szCs w:val="18"/>
        </w:rPr>
        <w:t>um serviço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5DBB69FF" w14:textId="77777777" w:rsidR="00786FD1" w:rsidRPr="004E7D6C" w:rsidRDefault="00786FD1" w:rsidP="00786FD1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4BD1E04B" w14:textId="056EE015" w:rsidR="00786FD1" w:rsidRDefault="00786FD1" w:rsidP="00A86468">
      <w:pPr>
        <w:rPr>
          <w:rFonts w:ascii="Century Gothic" w:hAnsi="Century Gothic"/>
          <w:color w:val="FF0000"/>
        </w:rPr>
      </w:pPr>
    </w:p>
    <w:p w14:paraId="4EAE4EF6" w14:textId="64BE47B3" w:rsidR="00506C7E" w:rsidRPr="00C64926" w:rsidRDefault="00506C7E" w:rsidP="00506C7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 que você espera da IMAGEM </w:t>
      </w:r>
      <w:r w:rsidR="005D7382">
        <w:rPr>
          <w:rFonts w:ascii="Century Gothic" w:hAnsi="Century Gothic"/>
          <w:b/>
          <w:sz w:val="22"/>
          <w:szCs w:val="22"/>
        </w:rPr>
        <w:t xml:space="preserve">da sua marca </w:t>
      </w:r>
      <w:r>
        <w:rPr>
          <w:rFonts w:ascii="Century Gothic" w:hAnsi="Century Gothic"/>
          <w:b/>
          <w:sz w:val="22"/>
          <w:szCs w:val="22"/>
        </w:rPr>
        <w:t>no mercado</w:t>
      </w:r>
      <w:r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10180DCF" w14:textId="76311075" w:rsidR="00506C7E" w:rsidRPr="00C64926" w:rsidRDefault="00506C7E" w:rsidP="00506C7E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>Que seja aceito, de fácil memorização, etc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05D67AE5" w14:textId="77777777" w:rsidR="00506C7E" w:rsidRPr="004E7D6C" w:rsidRDefault="00506C7E" w:rsidP="00506C7E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997312A" w14:textId="57C09768" w:rsidR="00506C7E" w:rsidRDefault="00506C7E" w:rsidP="00A86468">
      <w:pPr>
        <w:rPr>
          <w:rFonts w:ascii="Century Gothic" w:hAnsi="Century Gothic"/>
          <w:color w:val="FF0000"/>
        </w:rPr>
      </w:pPr>
    </w:p>
    <w:p w14:paraId="4DB37C2A" w14:textId="13998E99" w:rsidR="001B728D" w:rsidRPr="00C64926" w:rsidRDefault="001B728D" w:rsidP="001B728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Descreva alguns pontos positivos que deseja na marca</w:t>
      </w:r>
      <w:r w:rsidR="009554CE">
        <w:rPr>
          <w:rFonts w:ascii="Century Gothic" w:hAnsi="Century Gothic"/>
          <w:b/>
          <w:sz w:val="22"/>
          <w:szCs w:val="22"/>
        </w:rPr>
        <w:t>.</w:t>
      </w:r>
    </w:p>
    <w:p w14:paraId="79AF4241" w14:textId="0F3865C1" w:rsidR="001B728D" w:rsidRPr="00C64926" w:rsidRDefault="001B728D" w:rsidP="001B728D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406C4C">
        <w:rPr>
          <w:rFonts w:ascii="Century Gothic" w:hAnsi="Century Gothic"/>
          <w:b/>
          <w:i/>
          <w:sz w:val="18"/>
          <w:szCs w:val="18"/>
        </w:rPr>
        <w:t>Que seja e</w:t>
      </w:r>
      <w:r>
        <w:rPr>
          <w:rFonts w:ascii="Century Gothic" w:hAnsi="Century Gothic"/>
          <w:b/>
          <w:i/>
          <w:sz w:val="18"/>
          <w:szCs w:val="18"/>
        </w:rPr>
        <w:t xml:space="preserve">legante, atrativo, </w:t>
      </w:r>
      <w:r w:rsidR="00406C4C">
        <w:rPr>
          <w:rFonts w:ascii="Century Gothic" w:hAnsi="Century Gothic"/>
          <w:b/>
          <w:i/>
          <w:sz w:val="18"/>
          <w:szCs w:val="18"/>
        </w:rPr>
        <w:t xml:space="preserve">de </w:t>
      </w:r>
      <w:r>
        <w:rPr>
          <w:rFonts w:ascii="Century Gothic" w:hAnsi="Century Gothic"/>
          <w:b/>
          <w:i/>
          <w:sz w:val="18"/>
          <w:szCs w:val="18"/>
        </w:rPr>
        <w:t>qualidade, etc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538DA023" w14:textId="77777777" w:rsidR="001B728D" w:rsidRPr="004E7D6C" w:rsidRDefault="001B728D" w:rsidP="001B728D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127D4F59" w14:textId="0BFD3091" w:rsidR="001B728D" w:rsidRDefault="001B728D" w:rsidP="00A86468">
      <w:pPr>
        <w:rPr>
          <w:rFonts w:ascii="Century Gothic" w:hAnsi="Century Gothic"/>
          <w:color w:val="FF0000"/>
        </w:rPr>
      </w:pPr>
    </w:p>
    <w:p w14:paraId="03409CC7" w14:textId="03DC325A" w:rsidR="0063702A" w:rsidRPr="00C64926" w:rsidRDefault="0063702A" w:rsidP="0063702A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Descreva alguns pontos </w:t>
      </w:r>
      <w:r w:rsidR="009554CE">
        <w:rPr>
          <w:rFonts w:ascii="Century Gothic" w:hAnsi="Century Gothic"/>
          <w:b/>
          <w:sz w:val="22"/>
          <w:szCs w:val="22"/>
        </w:rPr>
        <w:t xml:space="preserve">negativos </w:t>
      </w:r>
      <w:r>
        <w:rPr>
          <w:rFonts w:ascii="Century Gothic" w:hAnsi="Century Gothic"/>
          <w:b/>
          <w:sz w:val="22"/>
          <w:szCs w:val="22"/>
        </w:rPr>
        <w:t xml:space="preserve">que </w:t>
      </w:r>
      <w:r w:rsidR="00F34BE2">
        <w:rPr>
          <w:rFonts w:ascii="Century Gothic" w:hAnsi="Century Gothic"/>
          <w:b/>
          <w:sz w:val="22"/>
          <w:szCs w:val="22"/>
        </w:rPr>
        <w:t>NÃO</w:t>
      </w:r>
      <w:r w:rsidR="009554CE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deseja na marca</w:t>
      </w:r>
      <w:r w:rsidR="009554CE">
        <w:rPr>
          <w:rFonts w:ascii="Century Gothic" w:hAnsi="Century Gothic"/>
          <w:b/>
          <w:sz w:val="22"/>
          <w:szCs w:val="22"/>
        </w:rPr>
        <w:t>.</w:t>
      </w:r>
    </w:p>
    <w:p w14:paraId="60CB2089" w14:textId="3DC15EF2" w:rsidR="0063702A" w:rsidRPr="00C64926" w:rsidRDefault="0063702A" w:rsidP="0063702A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9554CE">
        <w:rPr>
          <w:rFonts w:ascii="Century Gothic" w:hAnsi="Century Gothic"/>
          <w:b/>
          <w:i/>
          <w:sz w:val="18"/>
          <w:szCs w:val="18"/>
        </w:rPr>
        <w:t xml:space="preserve">Cores chamativas, </w:t>
      </w:r>
      <w:r w:rsidR="004028AE">
        <w:rPr>
          <w:rFonts w:ascii="Century Gothic" w:hAnsi="Century Gothic"/>
          <w:b/>
          <w:i/>
          <w:sz w:val="18"/>
          <w:szCs w:val="18"/>
        </w:rPr>
        <w:t>cores especificas, etc.)</w:t>
      </w:r>
    </w:p>
    <w:p w14:paraId="6BAC01FC" w14:textId="77777777" w:rsidR="0063702A" w:rsidRPr="004E7D6C" w:rsidRDefault="0063702A" w:rsidP="0063702A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B3CE98B" w14:textId="7F80409B" w:rsidR="0063702A" w:rsidRDefault="0063702A" w:rsidP="00A86468">
      <w:pPr>
        <w:rPr>
          <w:rFonts w:ascii="Century Gothic" w:hAnsi="Century Gothic"/>
          <w:color w:val="FF0000"/>
        </w:rPr>
      </w:pPr>
    </w:p>
    <w:p w14:paraId="7D9A8DDA" w14:textId="1201668C" w:rsidR="00175736" w:rsidRPr="00C64926" w:rsidRDefault="00175736" w:rsidP="0017573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 a situação atual de seu negócio?</w:t>
      </w:r>
    </w:p>
    <w:p w14:paraId="2D40EA9E" w14:textId="565BF159" w:rsidR="00175736" w:rsidRPr="00C64926" w:rsidRDefault="00175736" w:rsidP="00175736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(É um startup, </w:t>
      </w:r>
      <w:r w:rsidR="009B1B34">
        <w:rPr>
          <w:rFonts w:ascii="Century Gothic" w:hAnsi="Century Gothic"/>
          <w:b/>
          <w:i/>
          <w:sz w:val="18"/>
          <w:szCs w:val="18"/>
        </w:rPr>
        <w:t>estou</w:t>
      </w:r>
      <w:r>
        <w:rPr>
          <w:rFonts w:ascii="Century Gothic" w:hAnsi="Century Gothic"/>
          <w:b/>
          <w:i/>
          <w:sz w:val="18"/>
          <w:szCs w:val="18"/>
        </w:rPr>
        <w:t xml:space="preserve"> iniciando o negócio ou já existe </w:t>
      </w:r>
      <w:r w:rsidR="00E26938">
        <w:rPr>
          <w:rFonts w:ascii="Century Gothic" w:hAnsi="Century Gothic"/>
          <w:b/>
          <w:i/>
          <w:sz w:val="18"/>
          <w:szCs w:val="18"/>
        </w:rPr>
        <w:t>há</w:t>
      </w:r>
      <w:r>
        <w:rPr>
          <w:rFonts w:ascii="Century Gothic" w:hAnsi="Century Gothic"/>
          <w:b/>
          <w:i/>
          <w:sz w:val="18"/>
          <w:szCs w:val="18"/>
        </w:rPr>
        <w:t xml:space="preserve"> </w:t>
      </w:r>
      <w:r w:rsidR="00E26938">
        <w:rPr>
          <w:rFonts w:ascii="Century Gothic" w:hAnsi="Century Gothic"/>
          <w:b/>
          <w:i/>
          <w:sz w:val="18"/>
          <w:szCs w:val="18"/>
        </w:rPr>
        <w:t>algum</w:t>
      </w:r>
      <w:r>
        <w:rPr>
          <w:rFonts w:ascii="Century Gothic" w:hAnsi="Century Gothic"/>
          <w:b/>
          <w:i/>
          <w:sz w:val="18"/>
          <w:szCs w:val="18"/>
        </w:rPr>
        <w:t xml:space="preserve"> tempo</w:t>
      </w:r>
      <w:r>
        <w:rPr>
          <w:rFonts w:ascii="Century Gothic" w:hAnsi="Century Gothic"/>
          <w:b/>
          <w:i/>
          <w:sz w:val="18"/>
          <w:szCs w:val="18"/>
        </w:rPr>
        <w:t>)</w:t>
      </w:r>
    </w:p>
    <w:p w14:paraId="2E758425" w14:textId="338212D1" w:rsidR="00175736" w:rsidRDefault="00175736" w:rsidP="00175736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2018B385" w14:textId="77777777" w:rsidR="00996170" w:rsidRPr="004E7D6C" w:rsidRDefault="00996170" w:rsidP="00175736">
      <w:pPr>
        <w:rPr>
          <w:rFonts w:ascii="Century Gothic" w:hAnsi="Century Gothic"/>
          <w:color w:val="FF0000"/>
        </w:rPr>
      </w:pPr>
    </w:p>
    <w:p w14:paraId="033E3300" w14:textId="1D8619DC" w:rsidR="008635DF" w:rsidRPr="00C64926" w:rsidRDefault="008635DF" w:rsidP="008635DF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Pretende fazer propagandas ou campanhas publicitárias</w:t>
      </w:r>
      <w:r>
        <w:rPr>
          <w:rFonts w:ascii="Century Gothic" w:hAnsi="Century Gothic"/>
          <w:b/>
          <w:sz w:val="22"/>
          <w:szCs w:val="22"/>
        </w:rPr>
        <w:t>?</w:t>
      </w:r>
    </w:p>
    <w:p w14:paraId="04372BDE" w14:textId="017B56AD" w:rsidR="008635DF" w:rsidRPr="00C64926" w:rsidRDefault="008635DF" w:rsidP="008635DF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>Vídeos institucionais, Blog,</w:t>
      </w:r>
      <w:r w:rsidR="00B02E6C">
        <w:rPr>
          <w:rFonts w:ascii="Century Gothic" w:hAnsi="Century Gothic"/>
          <w:b/>
          <w:i/>
          <w:sz w:val="18"/>
          <w:szCs w:val="18"/>
        </w:rPr>
        <w:t xml:space="preserve"> Site,</w:t>
      </w:r>
      <w:r>
        <w:rPr>
          <w:rFonts w:ascii="Century Gothic" w:hAnsi="Century Gothic"/>
          <w:b/>
          <w:i/>
          <w:sz w:val="18"/>
          <w:szCs w:val="18"/>
        </w:rPr>
        <w:t xml:space="preserve"> etc.</w:t>
      </w:r>
      <w:r>
        <w:rPr>
          <w:rFonts w:ascii="Century Gothic" w:hAnsi="Century Gothic"/>
          <w:b/>
          <w:i/>
          <w:sz w:val="18"/>
          <w:szCs w:val="18"/>
        </w:rPr>
        <w:t>)</w:t>
      </w:r>
    </w:p>
    <w:p w14:paraId="539AA536" w14:textId="77777777" w:rsidR="008635DF" w:rsidRPr="004E7D6C" w:rsidRDefault="008635DF" w:rsidP="008635DF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F4DF7C3" w14:textId="77777777" w:rsidR="00E9213A" w:rsidRPr="00C64926" w:rsidRDefault="004F717B" w:rsidP="00935864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bookmarkStart w:id="0" w:name="_GoBack"/>
      <w:bookmarkEnd w:id="0"/>
      <w:r w:rsidRPr="00C64926">
        <w:rPr>
          <w:rFonts w:ascii="Century Gothic" w:hAnsi="Century Gothic"/>
          <w:b/>
          <w:color w:val="5AC1A7"/>
          <w:sz w:val="22"/>
          <w:szCs w:val="22"/>
        </w:rPr>
        <w:lastRenderedPageBreak/>
        <w:t>Público Alvo</w:t>
      </w:r>
    </w:p>
    <w:p w14:paraId="3D26BED8" w14:textId="77777777" w:rsidR="004F717B" w:rsidRPr="00C64926" w:rsidRDefault="004F717B" w:rsidP="004F717B">
      <w:pPr>
        <w:rPr>
          <w:rFonts w:ascii="Century Gothic" w:hAnsi="Century Gothic"/>
          <w:sz w:val="22"/>
          <w:szCs w:val="22"/>
        </w:rPr>
      </w:pPr>
    </w:p>
    <w:p w14:paraId="1274377E" w14:textId="39016FAE" w:rsidR="004F717B" w:rsidRPr="00C64926" w:rsidRDefault="00545103" w:rsidP="004F717B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>Qual o perfil do seu cliente</w:t>
      </w:r>
      <w:r w:rsidR="004F717B" w:rsidRPr="00C64926">
        <w:rPr>
          <w:rFonts w:ascii="Century Gothic" w:hAnsi="Century Gothic"/>
          <w:b/>
          <w:sz w:val="22"/>
          <w:szCs w:val="22"/>
        </w:rPr>
        <w:t>?</w:t>
      </w:r>
    </w:p>
    <w:p w14:paraId="4F1BAD8C" w14:textId="605C64FD" w:rsidR="00545103" w:rsidRPr="00C64926" w:rsidRDefault="00545103" w:rsidP="00545103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D91C3A" w:rsidRPr="00C64926">
        <w:rPr>
          <w:rFonts w:ascii="Century Gothic" w:hAnsi="Century Gothic"/>
          <w:b/>
          <w:i/>
          <w:sz w:val="18"/>
          <w:szCs w:val="18"/>
        </w:rPr>
        <w:t>Sexo</w:t>
      </w:r>
      <w:r w:rsidRPr="00C64926">
        <w:rPr>
          <w:rFonts w:ascii="Century Gothic" w:hAnsi="Century Gothic"/>
          <w:b/>
          <w:i/>
          <w:sz w:val="18"/>
          <w:szCs w:val="18"/>
        </w:rPr>
        <w:t>, idade, classe social e profissional)</w:t>
      </w:r>
    </w:p>
    <w:p w14:paraId="1E8742A9" w14:textId="77777777" w:rsidR="00097DBC" w:rsidRPr="004E7D6C" w:rsidRDefault="00097DBC" w:rsidP="00097DBC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AA26C4D" w14:textId="77777777" w:rsidR="00A20B7E" w:rsidRPr="00C64926" w:rsidRDefault="00A20B7E" w:rsidP="004F717B">
      <w:pPr>
        <w:rPr>
          <w:rFonts w:ascii="Century Gothic" w:hAnsi="Century Gothic"/>
          <w:sz w:val="22"/>
          <w:szCs w:val="22"/>
        </w:rPr>
      </w:pPr>
    </w:p>
    <w:p w14:paraId="5386C676" w14:textId="77777777" w:rsidR="00AF0248" w:rsidRPr="00C64926" w:rsidRDefault="00D640AE" w:rsidP="00AF0248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Concorrência</w:t>
      </w:r>
    </w:p>
    <w:p w14:paraId="747884A4" w14:textId="77777777" w:rsidR="00AF0248" w:rsidRPr="00C64926" w:rsidRDefault="00AF0248" w:rsidP="00AF0248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70CA7590" w14:textId="2BA91F2E" w:rsidR="005644DB" w:rsidRPr="00C64926" w:rsidRDefault="00C04D3A" w:rsidP="00AF0248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Quais são os seus principais concorrentes?</w:t>
      </w:r>
    </w:p>
    <w:p w14:paraId="4E85775F" w14:textId="10232941" w:rsidR="00133662" w:rsidRPr="00C64926" w:rsidRDefault="00D640AE" w:rsidP="00AF0248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DF7813">
        <w:rPr>
          <w:rFonts w:ascii="Century Gothic" w:hAnsi="Century Gothic"/>
          <w:b/>
          <w:i/>
          <w:sz w:val="18"/>
          <w:szCs w:val="18"/>
        </w:rPr>
        <w:t>Informe pelo menos duas empresas</w:t>
      </w:r>
      <w:r w:rsidR="00C04D3A">
        <w:rPr>
          <w:rFonts w:ascii="Century Gothic" w:hAnsi="Century Gothic"/>
          <w:b/>
          <w:i/>
          <w:sz w:val="18"/>
          <w:szCs w:val="18"/>
        </w:rPr>
        <w:t>.</w:t>
      </w:r>
      <w:r w:rsidR="005644DB"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50818199" w14:textId="089F619B" w:rsidR="00BF623B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65702217" w14:textId="1A23DE42" w:rsidR="000F1804" w:rsidRDefault="000F1804" w:rsidP="00BF623B">
      <w:pPr>
        <w:rPr>
          <w:rFonts w:ascii="Century Gothic" w:hAnsi="Century Gothic"/>
          <w:color w:val="FF0000"/>
        </w:rPr>
      </w:pPr>
    </w:p>
    <w:p w14:paraId="02DC420F" w14:textId="552D0D3F" w:rsidR="000F1804" w:rsidRPr="00C64926" w:rsidRDefault="000F1804" w:rsidP="000F180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Quais </w:t>
      </w:r>
      <w:r>
        <w:rPr>
          <w:rFonts w:ascii="Century Gothic" w:hAnsi="Century Gothic"/>
          <w:b/>
          <w:sz w:val="22"/>
          <w:szCs w:val="22"/>
        </w:rPr>
        <w:t>os preços praticados, distribuição ou ponto de venda</w:t>
      </w:r>
      <w:r>
        <w:rPr>
          <w:rFonts w:ascii="Century Gothic" w:hAnsi="Century Gothic"/>
          <w:b/>
          <w:sz w:val="22"/>
          <w:szCs w:val="22"/>
        </w:rPr>
        <w:t>?</w:t>
      </w:r>
    </w:p>
    <w:p w14:paraId="56DEE355" w14:textId="59DD0777" w:rsidR="000F1804" w:rsidRPr="00C64926" w:rsidRDefault="000F1804" w:rsidP="000F1804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 xml:space="preserve">Informe </w:t>
      </w:r>
      <w:r>
        <w:rPr>
          <w:rFonts w:ascii="Century Gothic" w:hAnsi="Century Gothic"/>
          <w:b/>
          <w:i/>
          <w:sz w:val="18"/>
          <w:szCs w:val="18"/>
        </w:rPr>
        <w:t>estimativa de preço dos concorrentes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3FC42253" w14:textId="77777777" w:rsidR="000F1804" w:rsidRPr="004E7D6C" w:rsidRDefault="000F1804" w:rsidP="000F1804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6D123BE0" w14:textId="13ABEACD" w:rsidR="000F1804" w:rsidRDefault="000F1804" w:rsidP="00BF623B">
      <w:pPr>
        <w:rPr>
          <w:rFonts w:ascii="Century Gothic" w:hAnsi="Century Gothic"/>
          <w:color w:val="FF0000"/>
        </w:rPr>
      </w:pPr>
    </w:p>
    <w:p w14:paraId="0A08AC88" w14:textId="75D48B72" w:rsidR="005B40F5" w:rsidRPr="00C64926" w:rsidRDefault="005B40F5" w:rsidP="005B40F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Pontos Positivos de seus concorrentes:</w:t>
      </w:r>
    </w:p>
    <w:p w14:paraId="09CF89D8" w14:textId="125BB55F" w:rsidR="005B40F5" w:rsidRPr="00C64926" w:rsidRDefault="005B40F5" w:rsidP="005B40F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 xml:space="preserve">Informe </w:t>
      </w:r>
      <w:r>
        <w:rPr>
          <w:rFonts w:ascii="Century Gothic" w:hAnsi="Century Gothic"/>
          <w:b/>
          <w:i/>
          <w:sz w:val="18"/>
          <w:szCs w:val="18"/>
        </w:rPr>
        <w:t>pelo menos dois pontos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79E7CBED" w14:textId="77777777" w:rsidR="005B40F5" w:rsidRPr="004E7D6C" w:rsidRDefault="005B40F5" w:rsidP="005B40F5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455B72BE" w14:textId="77777777" w:rsidR="005B40F5" w:rsidRPr="004E7D6C" w:rsidRDefault="005B40F5" w:rsidP="00BF623B">
      <w:pPr>
        <w:rPr>
          <w:rFonts w:ascii="Century Gothic" w:hAnsi="Century Gothic"/>
          <w:color w:val="FF0000"/>
        </w:rPr>
      </w:pPr>
    </w:p>
    <w:p w14:paraId="0E7DA4F0" w14:textId="33A58130" w:rsidR="005B40F5" w:rsidRPr="00C64926" w:rsidRDefault="005B40F5" w:rsidP="005B40F5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Pontos </w:t>
      </w:r>
      <w:r>
        <w:rPr>
          <w:rFonts w:ascii="Century Gothic" w:hAnsi="Century Gothic"/>
          <w:b/>
          <w:sz w:val="22"/>
          <w:szCs w:val="22"/>
        </w:rPr>
        <w:t>Negativos</w:t>
      </w:r>
      <w:r>
        <w:rPr>
          <w:rFonts w:ascii="Century Gothic" w:hAnsi="Century Gothic"/>
          <w:b/>
          <w:sz w:val="22"/>
          <w:szCs w:val="22"/>
        </w:rPr>
        <w:t xml:space="preserve"> de seus concorrentes:</w:t>
      </w:r>
    </w:p>
    <w:p w14:paraId="052D4842" w14:textId="77777777" w:rsidR="005B40F5" w:rsidRPr="00C64926" w:rsidRDefault="005B40F5" w:rsidP="005B40F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>Informe pelo menos dois pontos.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3539C0E0" w14:textId="77777777" w:rsidR="005B40F5" w:rsidRPr="004E7D6C" w:rsidRDefault="005B40F5" w:rsidP="005B40F5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03A9345C" w14:textId="431E2B95" w:rsidR="005B40F5" w:rsidRDefault="005B40F5" w:rsidP="005B40F5">
      <w:pPr>
        <w:rPr>
          <w:rFonts w:ascii="Century Gothic" w:hAnsi="Century Gothic"/>
          <w:color w:val="FF0000"/>
        </w:rPr>
      </w:pPr>
    </w:p>
    <w:p w14:paraId="7C42157B" w14:textId="568B9D65" w:rsidR="00432C42" w:rsidRPr="00C64926" w:rsidRDefault="00432C42" w:rsidP="00432C4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 o seu diferencial em relação aos concorrentes?</w:t>
      </w:r>
    </w:p>
    <w:p w14:paraId="0E3F1609" w14:textId="2D300186" w:rsidR="00432C42" w:rsidRPr="00C64926" w:rsidRDefault="00432C42" w:rsidP="00432C42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>
        <w:rPr>
          <w:rFonts w:ascii="Century Gothic" w:hAnsi="Century Gothic"/>
          <w:b/>
          <w:i/>
          <w:sz w:val="18"/>
          <w:szCs w:val="18"/>
        </w:rPr>
        <w:t xml:space="preserve">Informe pelo menos dois </w:t>
      </w:r>
      <w:r>
        <w:rPr>
          <w:rFonts w:ascii="Century Gothic" w:hAnsi="Century Gothic"/>
          <w:b/>
          <w:i/>
          <w:sz w:val="18"/>
          <w:szCs w:val="18"/>
        </w:rPr>
        <w:t>diferenciais</w:t>
      </w:r>
      <w:r>
        <w:rPr>
          <w:rFonts w:ascii="Century Gothic" w:hAnsi="Century Gothic"/>
          <w:b/>
          <w:i/>
          <w:sz w:val="18"/>
          <w:szCs w:val="18"/>
        </w:rPr>
        <w:t>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253CFE9C" w14:textId="77777777" w:rsidR="00432C42" w:rsidRPr="004E7D6C" w:rsidRDefault="00432C42" w:rsidP="00432C42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1E63AD9" w14:textId="5BF779E9" w:rsidR="00D640AE" w:rsidRPr="00C64926" w:rsidRDefault="00D640AE" w:rsidP="00D640AE">
      <w:pPr>
        <w:rPr>
          <w:rFonts w:ascii="Century Gothic" w:hAnsi="Century Gothic"/>
          <w:b/>
          <w:sz w:val="22"/>
          <w:szCs w:val="22"/>
        </w:rPr>
      </w:pPr>
    </w:p>
    <w:p w14:paraId="1DB6004E" w14:textId="045F1159" w:rsidR="000F4850" w:rsidRPr="00C64926" w:rsidRDefault="009C57BD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>
        <w:rPr>
          <w:rFonts w:ascii="Century Gothic" w:hAnsi="Century Gothic"/>
          <w:b/>
          <w:color w:val="5AC1A7"/>
          <w:sz w:val="22"/>
          <w:szCs w:val="22"/>
        </w:rPr>
        <w:t>Objetivos</w:t>
      </w:r>
    </w:p>
    <w:p w14:paraId="6A36733F" w14:textId="77777777" w:rsidR="000F4850" w:rsidRPr="00C64926" w:rsidRDefault="000F4850" w:rsidP="000F4850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45F01998" w14:textId="3428586D" w:rsidR="000F4850" w:rsidRPr="00C64926" w:rsidRDefault="009C57BD" w:rsidP="000F48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Qual o seu maior objetivo em relação a sua marca?</w:t>
      </w:r>
    </w:p>
    <w:p w14:paraId="424BB9A2" w14:textId="40EC16AE" w:rsidR="00FC3955" w:rsidRPr="00C64926" w:rsidRDefault="00FC3955" w:rsidP="00FC3955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</w:t>
      </w:r>
      <w:r w:rsidR="00BD0921">
        <w:rPr>
          <w:rFonts w:ascii="Century Gothic" w:hAnsi="Century Gothic"/>
          <w:b/>
          <w:i/>
          <w:sz w:val="18"/>
          <w:szCs w:val="18"/>
        </w:rPr>
        <w:t>Descreva</w:t>
      </w:r>
      <w:r w:rsidR="009C57BD">
        <w:rPr>
          <w:rFonts w:ascii="Century Gothic" w:hAnsi="Century Gothic"/>
          <w:b/>
          <w:i/>
          <w:sz w:val="18"/>
          <w:szCs w:val="18"/>
        </w:rPr>
        <w:t xml:space="preserve"> com o máximo de detalhes possível.</w:t>
      </w:r>
      <w:r w:rsidRPr="00C64926">
        <w:rPr>
          <w:rFonts w:ascii="Century Gothic" w:hAnsi="Century Gothic"/>
          <w:b/>
          <w:i/>
          <w:sz w:val="18"/>
          <w:szCs w:val="18"/>
        </w:rPr>
        <w:t>)</w:t>
      </w:r>
    </w:p>
    <w:p w14:paraId="5E43E280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4024C003" w14:textId="77777777" w:rsidR="00FC3955" w:rsidRPr="00C64926" w:rsidRDefault="00FC3955" w:rsidP="000F4850">
      <w:pPr>
        <w:rPr>
          <w:rFonts w:ascii="Century Gothic" w:hAnsi="Century Gothic"/>
          <w:b/>
          <w:sz w:val="22"/>
          <w:szCs w:val="22"/>
        </w:rPr>
      </w:pPr>
    </w:p>
    <w:p w14:paraId="77E1F69B" w14:textId="77777777" w:rsidR="007701C4" w:rsidRPr="00C64926" w:rsidRDefault="007701C4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 xml:space="preserve">Verba disponível </w:t>
      </w:r>
    </w:p>
    <w:p w14:paraId="32BEA0E7" w14:textId="77777777" w:rsidR="007701C4" w:rsidRPr="00C64926" w:rsidRDefault="007701C4" w:rsidP="007701C4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562F9CDA" w14:textId="13FB77B5" w:rsidR="007701C4" w:rsidRPr="00C64926" w:rsidRDefault="00362AC0" w:rsidP="007701C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Q</w:t>
      </w:r>
      <w:r w:rsidR="007701C4" w:rsidRPr="00C64926">
        <w:rPr>
          <w:rFonts w:ascii="Century Gothic" w:hAnsi="Century Gothic"/>
          <w:b/>
          <w:sz w:val="22"/>
          <w:szCs w:val="22"/>
        </w:rPr>
        <w:t xml:space="preserve">uanto </w:t>
      </w:r>
      <w:r w:rsidR="000F4850" w:rsidRPr="00C64926">
        <w:rPr>
          <w:rFonts w:ascii="Century Gothic" w:hAnsi="Century Gothic"/>
          <w:b/>
          <w:sz w:val="22"/>
          <w:szCs w:val="22"/>
        </w:rPr>
        <w:t>deseja</w:t>
      </w:r>
      <w:r w:rsidR="007701C4" w:rsidRPr="00C64926">
        <w:rPr>
          <w:rFonts w:ascii="Century Gothic" w:hAnsi="Century Gothic"/>
          <w:b/>
          <w:sz w:val="22"/>
          <w:szCs w:val="22"/>
        </w:rPr>
        <w:t xml:space="preserve"> investir na construção </w:t>
      </w:r>
      <w:r w:rsidR="0051412C">
        <w:rPr>
          <w:rFonts w:ascii="Century Gothic" w:hAnsi="Century Gothic"/>
          <w:b/>
          <w:sz w:val="22"/>
          <w:szCs w:val="22"/>
        </w:rPr>
        <w:t>da Identidade Visual de sua marca</w:t>
      </w:r>
      <w:r w:rsidR="007701C4"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7C020767" w14:textId="2F02DDC6" w:rsidR="004111E1" w:rsidRPr="00C64926" w:rsidRDefault="004111E1" w:rsidP="004111E1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(Estimativa de valor.)</w:t>
      </w:r>
    </w:p>
    <w:p w14:paraId="322EBBFE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7BA1365A" w14:textId="77777777" w:rsidR="007701C4" w:rsidRPr="00C64926" w:rsidRDefault="007701C4" w:rsidP="00301AAF">
      <w:pPr>
        <w:rPr>
          <w:rFonts w:ascii="Century Gothic" w:hAnsi="Century Gothic"/>
          <w:b/>
          <w:sz w:val="22"/>
          <w:szCs w:val="22"/>
        </w:rPr>
      </w:pPr>
    </w:p>
    <w:p w14:paraId="72AF0EC2" w14:textId="77777777" w:rsidR="007701C4" w:rsidRPr="00C64926" w:rsidRDefault="007701C4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Prazo</w:t>
      </w:r>
    </w:p>
    <w:p w14:paraId="40D61041" w14:textId="77777777" w:rsidR="007701C4" w:rsidRPr="00C64926" w:rsidRDefault="007701C4" w:rsidP="007701C4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6F3A571E" w14:textId="2E423FF9" w:rsidR="007701C4" w:rsidRPr="00C64926" w:rsidRDefault="007701C4" w:rsidP="007701C4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Em quanto tempo </w:t>
      </w:r>
      <w:r w:rsidR="0051412C">
        <w:rPr>
          <w:rFonts w:ascii="Century Gothic" w:hAnsi="Century Gothic"/>
          <w:b/>
          <w:sz w:val="22"/>
          <w:szCs w:val="22"/>
        </w:rPr>
        <w:t>precisa da arte concluída</w:t>
      </w:r>
      <w:r w:rsidR="004111E1" w:rsidRPr="00C64926">
        <w:rPr>
          <w:rFonts w:ascii="Century Gothic" w:hAnsi="Century Gothic"/>
          <w:b/>
          <w:sz w:val="22"/>
          <w:szCs w:val="22"/>
        </w:rPr>
        <w:t xml:space="preserve">? </w:t>
      </w:r>
    </w:p>
    <w:p w14:paraId="7CB38629" w14:textId="0CDD2C20" w:rsidR="004111E1" w:rsidRPr="00C64926" w:rsidRDefault="004111E1" w:rsidP="004111E1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>(Estimativa de tempo.)</w:t>
      </w:r>
    </w:p>
    <w:p w14:paraId="7FE571A3" w14:textId="77777777" w:rsidR="00BF623B" w:rsidRPr="004E7D6C" w:rsidRDefault="00BF623B" w:rsidP="00BF623B">
      <w:pPr>
        <w:rPr>
          <w:rFonts w:ascii="Century Gothic" w:hAnsi="Century Gothic"/>
          <w:color w:val="FF0000"/>
        </w:rPr>
      </w:pPr>
      <w:r w:rsidRPr="004E7D6C">
        <w:rPr>
          <w:rFonts w:ascii="Century Gothic" w:hAnsi="Century Gothic"/>
          <w:color w:val="FF0000"/>
        </w:rPr>
        <w:t>Resposta:</w:t>
      </w:r>
    </w:p>
    <w:p w14:paraId="2C2CFB02" w14:textId="77777777" w:rsidR="00126FBF" w:rsidRPr="00C64926" w:rsidRDefault="00126FBF" w:rsidP="00301AAF">
      <w:pPr>
        <w:rPr>
          <w:rFonts w:ascii="Century Gothic" w:hAnsi="Century Gothic"/>
          <w:sz w:val="22"/>
          <w:szCs w:val="22"/>
        </w:rPr>
      </w:pPr>
    </w:p>
    <w:p w14:paraId="54A63EC9" w14:textId="77777777" w:rsidR="00AE2528" w:rsidRPr="00C64926" w:rsidRDefault="00AE2528" w:rsidP="000F4850">
      <w:pPr>
        <w:numPr>
          <w:ilvl w:val="0"/>
          <w:numId w:val="1"/>
        </w:numPr>
        <w:rPr>
          <w:rFonts w:ascii="Century Gothic" w:hAnsi="Century Gothic"/>
          <w:b/>
          <w:color w:val="5AC1A7"/>
          <w:sz w:val="22"/>
          <w:szCs w:val="22"/>
        </w:rPr>
      </w:pPr>
      <w:r w:rsidRPr="00C64926">
        <w:rPr>
          <w:rFonts w:ascii="Century Gothic" w:hAnsi="Century Gothic"/>
          <w:b/>
          <w:color w:val="5AC1A7"/>
          <w:sz w:val="22"/>
          <w:szCs w:val="22"/>
        </w:rPr>
        <w:t>Outras informações</w:t>
      </w:r>
    </w:p>
    <w:p w14:paraId="08C394AB" w14:textId="77777777" w:rsidR="00AE2528" w:rsidRPr="00C64926" w:rsidRDefault="00AE2528" w:rsidP="00AE2528">
      <w:pPr>
        <w:pStyle w:val="PargrafodaLista"/>
        <w:ind w:left="1416"/>
        <w:rPr>
          <w:rFonts w:ascii="Century Gothic" w:hAnsi="Century Gothic"/>
          <w:sz w:val="22"/>
          <w:szCs w:val="22"/>
        </w:rPr>
      </w:pPr>
    </w:p>
    <w:p w14:paraId="522B09F6" w14:textId="69710790" w:rsidR="00AE2528" w:rsidRPr="00C64926" w:rsidRDefault="00AE2528" w:rsidP="00AE2528">
      <w:pPr>
        <w:rPr>
          <w:rFonts w:ascii="Century Gothic" w:hAnsi="Century Gothic"/>
          <w:b/>
          <w:sz w:val="22"/>
          <w:szCs w:val="22"/>
        </w:rPr>
      </w:pPr>
      <w:r w:rsidRPr="00C64926">
        <w:rPr>
          <w:rFonts w:ascii="Century Gothic" w:hAnsi="Century Gothic"/>
          <w:b/>
          <w:sz w:val="22"/>
          <w:szCs w:val="22"/>
        </w:rPr>
        <w:t xml:space="preserve">Qual outra informação </w:t>
      </w:r>
      <w:r w:rsidR="00E96A6F">
        <w:rPr>
          <w:rFonts w:ascii="Century Gothic" w:hAnsi="Century Gothic"/>
          <w:b/>
          <w:sz w:val="22"/>
          <w:szCs w:val="22"/>
        </w:rPr>
        <w:t xml:space="preserve">que </w:t>
      </w:r>
      <w:r w:rsidRPr="00C64926">
        <w:rPr>
          <w:rFonts w:ascii="Century Gothic" w:hAnsi="Century Gothic"/>
          <w:b/>
          <w:sz w:val="22"/>
          <w:szCs w:val="22"/>
        </w:rPr>
        <w:t xml:space="preserve">acredita ser relevante para construção </w:t>
      </w:r>
      <w:r w:rsidR="00E96A6F">
        <w:rPr>
          <w:rFonts w:ascii="Century Gothic" w:hAnsi="Century Gothic"/>
          <w:b/>
          <w:sz w:val="22"/>
          <w:szCs w:val="22"/>
        </w:rPr>
        <w:t>da Identidade Visual de sua marca</w:t>
      </w:r>
      <w:r w:rsidRPr="00C64926">
        <w:rPr>
          <w:rFonts w:ascii="Century Gothic" w:hAnsi="Century Gothic"/>
          <w:b/>
          <w:sz w:val="22"/>
          <w:szCs w:val="22"/>
        </w:rPr>
        <w:t>?</w:t>
      </w:r>
    </w:p>
    <w:p w14:paraId="624E34AF" w14:textId="16954056" w:rsidR="00E9213A" w:rsidRDefault="00076208" w:rsidP="00C64926">
      <w:pPr>
        <w:rPr>
          <w:rFonts w:ascii="Century Gothic" w:hAnsi="Century Gothic"/>
          <w:b/>
          <w:i/>
          <w:sz w:val="18"/>
          <w:szCs w:val="18"/>
        </w:rPr>
      </w:pPr>
      <w:r w:rsidRPr="00C64926">
        <w:rPr>
          <w:rFonts w:ascii="Century Gothic" w:hAnsi="Century Gothic"/>
          <w:b/>
          <w:i/>
          <w:sz w:val="18"/>
          <w:szCs w:val="18"/>
        </w:rPr>
        <w:t xml:space="preserve">(Adicione informações que </w:t>
      </w:r>
      <w:r w:rsidR="00E44399">
        <w:rPr>
          <w:rFonts w:ascii="Century Gothic" w:hAnsi="Century Gothic"/>
          <w:b/>
          <w:i/>
          <w:sz w:val="18"/>
          <w:szCs w:val="18"/>
        </w:rPr>
        <w:t>julgue</w:t>
      </w:r>
      <w:r w:rsidRPr="00C64926">
        <w:rPr>
          <w:rFonts w:ascii="Century Gothic" w:hAnsi="Century Gothic"/>
          <w:b/>
          <w:i/>
          <w:sz w:val="18"/>
          <w:szCs w:val="18"/>
        </w:rPr>
        <w:t xml:space="preserve"> necessário.)</w:t>
      </w:r>
    </w:p>
    <w:p w14:paraId="76D1D092" w14:textId="41174857" w:rsidR="00BF623B" w:rsidRPr="00C64926" w:rsidRDefault="00BF623B" w:rsidP="00C64926">
      <w:pPr>
        <w:rPr>
          <w:rFonts w:ascii="Century Gothic" w:hAnsi="Century Gothic"/>
          <w:sz w:val="22"/>
          <w:szCs w:val="22"/>
        </w:rPr>
      </w:pPr>
      <w:r w:rsidRPr="004E7D6C">
        <w:rPr>
          <w:rFonts w:ascii="Century Gothic" w:hAnsi="Century Gothic"/>
          <w:color w:val="FF0000"/>
        </w:rPr>
        <w:t>Resposta:</w:t>
      </w:r>
    </w:p>
    <w:sectPr w:rsidR="00BF623B" w:rsidRPr="00C64926" w:rsidSect="002B1B0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4E6FB" w14:textId="77777777" w:rsidR="00DD58EA" w:rsidRDefault="00DD58EA" w:rsidP="00465508">
      <w:r>
        <w:separator/>
      </w:r>
    </w:p>
  </w:endnote>
  <w:endnote w:type="continuationSeparator" w:id="0">
    <w:p w14:paraId="41CDF284" w14:textId="77777777" w:rsidR="00DD58EA" w:rsidRDefault="00DD58EA" w:rsidP="0046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CFE35" w14:textId="77777777" w:rsidR="00885D00" w:rsidRPr="007243D5" w:rsidRDefault="00AF0248" w:rsidP="007243D5">
    <w:pPr>
      <w:pStyle w:val="Rodap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23713</wp:posOffset>
              </wp:positionH>
              <wp:positionV relativeFrom="paragraph">
                <wp:posOffset>-60515</wp:posOffset>
              </wp:positionV>
              <wp:extent cx="6086901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8690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5AC1A7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A19ABF" id="Conector reto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-4.75pt" to="481.1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" strokecolor="#5ac1a7" strokeweight="1pt">
              <v:stroke dashstyle="1 1" joinstyle="miter"/>
            </v:line>
          </w:pict>
        </mc:Fallback>
      </mc:AlternateContent>
    </w:r>
    <w:r w:rsidR="007243D5">
      <w:rPr>
        <w:rFonts w:ascii="Century Gothic" w:hAnsi="Century Gothic"/>
        <w:sz w:val="16"/>
        <w:szCs w:val="16"/>
      </w:rPr>
      <w:t>Ops</w:t>
    </w:r>
    <w:r w:rsidR="007243D5" w:rsidRPr="007243D5">
      <w:rPr>
        <w:rFonts w:ascii="Century Gothic" w:hAnsi="Century Gothic"/>
        <w:sz w:val="16"/>
        <w:szCs w:val="16"/>
      </w:rPr>
      <w:t>load – Inovação e Tecnologia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2A446" w14:textId="77777777" w:rsidR="00DD58EA" w:rsidRDefault="00DD58EA" w:rsidP="00465508">
      <w:r>
        <w:separator/>
      </w:r>
    </w:p>
  </w:footnote>
  <w:footnote w:type="continuationSeparator" w:id="0">
    <w:p w14:paraId="35F4C6A1" w14:textId="77777777" w:rsidR="00DD58EA" w:rsidRDefault="00DD58EA" w:rsidP="0046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F98AC" w14:textId="77777777" w:rsidR="007243D5" w:rsidRDefault="00665B56">
    <w:pPr>
      <w:pStyle w:val="Cabealho"/>
    </w:pPr>
    <w:r>
      <w:rPr>
        <w:noProof/>
        <w:lang w:eastAsia="pt-BR"/>
      </w:rPr>
      <w:pict w14:anchorId="62F10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4141" o:spid="_x0000_s2050" type="#_x0000_t75" style="position:absolute;margin-left:0;margin-top:0;width:521.55pt;height:545.5pt;z-index:-251657216;mso-position-horizontal:center;mso-position-horizontal-relative:margin;mso-position-vertical:center;mso-position-vertical-relative:margin" o:allowincell="f">
          <v:imagedata r:id="rId1" o:title="simbol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3" w:type="dxa"/>
      <w:jc w:val="center"/>
      <w:tblBorders>
        <w:top w:val="single" w:sz="4" w:space="0" w:color="5AC1A7"/>
        <w:left w:val="single" w:sz="4" w:space="0" w:color="5AC1A7"/>
        <w:bottom w:val="single" w:sz="4" w:space="0" w:color="5AC1A7"/>
        <w:right w:val="single" w:sz="4" w:space="0" w:color="5AC1A7"/>
        <w:insideH w:val="single" w:sz="4" w:space="0" w:color="5AC1A7"/>
        <w:insideV w:val="single" w:sz="4" w:space="0" w:color="5AC1A7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2"/>
      <w:gridCol w:w="1755"/>
      <w:gridCol w:w="1357"/>
      <w:gridCol w:w="1261"/>
      <w:gridCol w:w="1128"/>
      <w:gridCol w:w="720"/>
      <w:gridCol w:w="1260"/>
      <w:gridCol w:w="1620"/>
    </w:tblGrid>
    <w:tr w:rsidR="00885D00" w:rsidRPr="00885D00" w14:paraId="40798F17" w14:textId="77777777" w:rsidTr="007243D5">
      <w:trPr>
        <w:cantSplit/>
        <w:trHeight w:hRule="exact" w:val="297"/>
        <w:jc w:val="center"/>
      </w:trPr>
      <w:tc>
        <w:tcPr>
          <w:tcW w:w="3047" w:type="dxa"/>
          <w:gridSpan w:val="2"/>
          <w:vMerge w:val="restart"/>
          <w:vAlign w:val="center"/>
        </w:tcPr>
        <w:p w14:paraId="60363450" w14:textId="77777777" w:rsidR="00885D00" w:rsidRPr="00885D00" w:rsidRDefault="00885D00" w:rsidP="003E2F30">
          <w:pPr>
            <w:pStyle w:val="Cabealho"/>
            <w:tabs>
              <w:tab w:val="left" w:pos="8100"/>
            </w:tabs>
            <w:ind w:left="-57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z w:val="16"/>
              <w:szCs w:val="16"/>
              <w:lang w:eastAsia="pt-BR"/>
            </w:rPr>
            <w:drawing>
              <wp:inline distT="0" distB="0" distL="0" distR="0" wp14:anchorId="28CC8B88" wp14:editId="4A11B0A7">
                <wp:extent cx="1908514" cy="498144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rigin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161" cy="542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6" w:type="dxa"/>
          <w:gridSpan w:val="5"/>
          <w:vMerge w:val="restart"/>
          <w:shd w:val="clear" w:color="auto" w:fill="5AC1A7"/>
          <w:vAlign w:val="center"/>
        </w:tcPr>
        <w:p w14:paraId="1A81BDC0" w14:textId="5FFCCD5C" w:rsidR="00885D00" w:rsidRPr="00885D00" w:rsidRDefault="00885D00" w:rsidP="003E2F30">
          <w:pPr>
            <w:pStyle w:val="Cabealho"/>
            <w:tabs>
              <w:tab w:val="left" w:pos="8100"/>
            </w:tabs>
            <w:spacing w:before="60"/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217F77">
            <w:rPr>
              <w:rFonts w:ascii="Century Gothic" w:hAnsi="Century Gothic" w:cs="Arial"/>
              <w:b/>
              <w:color w:val="FFFFFF" w:themeColor="background1"/>
              <w:szCs w:val="16"/>
            </w:rPr>
            <w:t xml:space="preserve">BRIEFING – </w:t>
          </w:r>
          <w:r w:rsidR="001978B5">
            <w:rPr>
              <w:rFonts w:ascii="Century Gothic" w:hAnsi="Century Gothic" w:cs="Arial"/>
              <w:b/>
              <w:color w:val="FFFFFF" w:themeColor="background1"/>
              <w:szCs w:val="16"/>
            </w:rPr>
            <w:t>IDENTIDADE VISUAL</w:t>
          </w:r>
        </w:p>
      </w:tc>
      <w:tc>
        <w:tcPr>
          <w:tcW w:w="1620" w:type="dxa"/>
          <w:vAlign w:val="center"/>
        </w:tcPr>
        <w:p w14:paraId="7E593CAC" w14:textId="77777777" w:rsidR="00885D00" w:rsidRPr="00885D00" w:rsidRDefault="00885D00" w:rsidP="003E2F30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FOLHA</w:t>
          </w:r>
        </w:p>
      </w:tc>
    </w:tr>
    <w:tr w:rsidR="00885D00" w:rsidRPr="00885D00" w14:paraId="20BDCEE1" w14:textId="77777777" w:rsidTr="00C64926">
      <w:trPr>
        <w:cantSplit/>
        <w:trHeight w:val="176"/>
        <w:jc w:val="center"/>
      </w:trPr>
      <w:tc>
        <w:tcPr>
          <w:tcW w:w="3047" w:type="dxa"/>
          <w:gridSpan w:val="2"/>
          <w:vMerge/>
          <w:vAlign w:val="center"/>
        </w:tcPr>
        <w:p w14:paraId="127341E5" w14:textId="77777777" w:rsidR="00885D00" w:rsidRPr="00885D00" w:rsidRDefault="00885D00" w:rsidP="003E2F30">
          <w:pPr>
            <w:pStyle w:val="Cabealho"/>
            <w:tabs>
              <w:tab w:val="left" w:pos="8100"/>
            </w:tabs>
            <w:ind w:left="-57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5726" w:type="dxa"/>
          <w:gridSpan w:val="5"/>
          <w:vMerge/>
          <w:shd w:val="clear" w:color="auto" w:fill="5AC1A7"/>
          <w:vAlign w:val="center"/>
        </w:tcPr>
        <w:p w14:paraId="6AB3AE2E" w14:textId="77777777" w:rsidR="00885D00" w:rsidRPr="00885D00" w:rsidRDefault="00885D00" w:rsidP="003E2F30">
          <w:pPr>
            <w:pStyle w:val="Cabealho"/>
            <w:tabs>
              <w:tab w:val="left" w:pos="8100"/>
            </w:tabs>
            <w:spacing w:before="60"/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620" w:type="dxa"/>
          <w:vAlign w:val="center"/>
        </w:tcPr>
        <w:p w14:paraId="0A2DF933" w14:textId="137DD562" w:rsidR="00885D00" w:rsidRPr="00885D00" w:rsidRDefault="00885D00" w:rsidP="003E2F30">
          <w:pPr>
            <w:pStyle w:val="Cabealho"/>
            <w:tabs>
              <w:tab w:val="left" w:pos="8100"/>
            </w:tabs>
            <w:spacing w:before="60"/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PAGE </w:instrTex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A07B95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1</w: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t>/</w: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begin"/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instrText xml:space="preserve"> NUMPAGES </w:instrTex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separate"/>
          </w:r>
          <w:r w:rsidR="00A07B95">
            <w:rPr>
              <w:rStyle w:val="Nmerodepgina"/>
              <w:rFonts w:ascii="Century Gothic" w:hAnsi="Century Gothic" w:cs="Arial"/>
              <w:noProof/>
              <w:sz w:val="16"/>
              <w:szCs w:val="16"/>
            </w:rPr>
            <w:t>2</w:t>
          </w:r>
          <w:r w:rsidRPr="00885D00">
            <w:rPr>
              <w:rStyle w:val="Nmerodepgina"/>
              <w:rFonts w:ascii="Century Gothic" w:hAnsi="Century Gothic" w:cs="Arial"/>
              <w:sz w:val="16"/>
              <w:szCs w:val="16"/>
            </w:rPr>
            <w:fldChar w:fldCharType="end"/>
          </w:r>
        </w:p>
      </w:tc>
    </w:tr>
    <w:tr w:rsidR="00885D00" w:rsidRPr="00885D00" w14:paraId="6778A134" w14:textId="77777777" w:rsidTr="007243D5">
      <w:trPr>
        <w:cantSplit/>
        <w:trHeight w:hRule="exact" w:val="227"/>
        <w:jc w:val="center"/>
      </w:trPr>
      <w:tc>
        <w:tcPr>
          <w:tcW w:w="3047" w:type="dxa"/>
          <w:gridSpan w:val="2"/>
          <w:vMerge/>
        </w:tcPr>
        <w:p w14:paraId="2CB64DCE" w14:textId="77777777" w:rsidR="00885D00" w:rsidRPr="00885D00" w:rsidRDefault="00885D00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2618" w:type="dxa"/>
          <w:gridSpan w:val="2"/>
          <w:vAlign w:val="bottom"/>
        </w:tcPr>
        <w:p w14:paraId="68D396EC" w14:textId="77777777" w:rsidR="00885D00" w:rsidRPr="00885D00" w:rsidRDefault="00885D00" w:rsidP="005F2B0F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NÚMERO:</w:t>
          </w:r>
        </w:p>
      </w:tc>
      <w:tc>
        <w:tcPr>
          <w:tcW w:w="1128" w:type="dxa"/>
          <w:vAlign w:val="bottom"/>
        </w:tcPr>
        <w:p w14:paraId="1851D9B1" w14:textId="77777777" w:rsidR="00885D00" w:rsidRPr="00885D00" w:rsidRDefault="00885D00" w:rsidP="005F2B0F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REVISÃO:</w:t>
          </w:r>
        </w:p>
      </w:tc>
      <w:tc>
        <w:tcPr>
          <w:tcW w:w="1980" w:type="dxa"/>
          <w:gridSpan w:val="2"/>
          <w:vAlign w:val="bottom"/>
        </w:tcPr>
        <w:p w14:paraId="17191BBE" w14:textId="77777777" w:rsidR="00885D00" w:rsidRPr="00885D00" w:rsidRDefault="00885D00" w:rsidP="003E2F30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EMISSÃO:</w:t>
          </w:r>
        </w:p>
      </w:tc>
      <w:tc>
        <w:tcPr>
          <w:tcW w:w="1620" w:type="dxa"/>
          <w:vAlign w:val="bottom"/>
        </w:tcPr>
        <w:p w14:paraId="394A0398" w14:textId="77777777" w:rsidR="00885D00" w:rsidRPr="00885D00" w:rsidRDefault="00885D00" w:rsidP="005F2B0F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ATUALIZAÇÃO</w:t>
          </w:r>
          <w:r>
            <w:rPr>
              <w:rFonts w:ascii="Century Gothic" w:hAnsi="Century Gothic" w:cs="Arial"/>
              <w:b/>
              <w:sz w:val="16"/>
              <w:szCs w:val="16"/>
            </w:rPr>
            <w:t>:</w:t>
          </w:r>
        </w:p>
      </w:tc>
    </w:tr>
    <w:tr w:rsidR="00885D00" w:rsidRPr="00885D00" w14:paraId="3A81AC7E" w14:textId="77777777" w:rsidTr="007243D5">
      <w:trPr>
        <w:cantSplit/>
        <w:trHeight w:hRule="exact" w:val="227"/>
        <w:jc w:val="center"/>
      </w:trPr>
      <w:tc>
        <w:tcPr>
          <w:tcW w:w="3047" w:type="dxa"/>
          <w:gridSpan w:val="2"/>
          <w:vMerge/>
        </w:tcPr>
        <w:p w14:paraId="19CD3091" w14:textId="77777777" w:rsidR="00885D00" w:rsidRPr="00885D00" w:rsidRDefault="00885D00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2618" w:type="dxa"/>
          <w:gridSpan w:val="2"/>
          <w:shd w:val="clear" w:color="auto" w:fill="5AC1A7"/>
          <w:vAlign w:val="bottom"/>
        </w:tcPr>
        <w:p w14:paraId="6FCCFAFF" w14:textId="77777777" w:rsidR="00885D00" w:rsidRPr="00217F77" w:rsidRDefault="00885D00" w:rsidP="00001B48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 w:rsidRPr="00217F77">
            <w:rPr>
              <w:rStyle w:val="Forte"/>
              <w:rFonts w:ascii="Century Gothic" w:hAnsi="Century Gothic" w:cs="Arial"/>
              <w:color w:val="FFFFFF" w:themeColor="background1"/>
              <w:sz w:val="16"/>
              <w:szCs w:val="16"/>
            </w:rPr>
            <w:t>REG – 2016.01</w:t>
          </w:r>
        </w:p>
      </w:tc>
      <w:tc>
        <w:tcPr>
          <w:tcW w:w="1128" w:type="dxa"/>
          <w:vAlign w:val="bottom"/>
        </w:tcPr>
        <w:p w14:paraId="25C5FE0D" w14:textId="0059CA59" w:rsidR="00885D00" w:rsidRPr="00885D00" w:rsidRDefault="00C64926" w:rsidP="00E9213A">
          <w:pPr>
            <w:jc w:val="center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217F77">
            <w:rPr>
              <w:rFonts w:ascii="Century Gothic" w:hAnsi="Century Gothic" w:cs="Arial"/>
              <w:sz w:val="16"/>
              <w:szCs w:val="16"/>
            </w:rPr>
            <w:t>0</w:t>
          </w:r>
        </w:p>
      </w:tc>
      <w:tc>
        <w:tcPr>
          <w:tcW w:w="1980" w:type="dxa"/>
          <w:gridSpan w:val="2"/>
          <w:vAlign w:val="bottom"/>
        </w:tcPr>
        <w:p w14:paraId="37B0047A" w14:textId="19DD0622" w:rsidR="00885D00" w:rsidRPr="00885D00" w:rsidRDefault="00885D00" w:rsidP="00001B48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620" w:type="dxa"/>
          <w:vAlign w:val="bottom"/>
        </w:tcPr>
        <w:p w14:paraId="76A8884B" w14:textId="424C88BD" w:rsidR="00885D00" w:rsidRPr="00885D00" w:rsidRDefault="00885D00" w:rsidP="005F2B0F">
          <w:pPr>
            <w:pStyle w:val="Cabealho"/>
            <w:tabs>
              <w:tab w:val="left" w:pos="8100"/>
            </w:tabs>
            <w:jc w:val="center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A22E89" w:rsidRPr="00885D00" w14:paraId="57F77BC4" w14:textId="77777777" w:rsidTr="007243D5">
      <w:trPr>
        <w:cantSplit/>
        <w:trHeight w:hRule="exact" w:val="260"/>
        <w:jc w:val="center"/>
      </w:trPr>
      <w:tc>
        <w:tcPr>
          <w:tcW w:w="1292" w:type="dxa"/>
          <w:tcBorders>
            <w:right w:val="nil"/>
          </w:tcBorders>
          <w:vAlign w:val="center"/>
        </w:tcPr>
        <w:p w14:paraId="1BC3325F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Elaborado por:</w:t>
          </w:r>
        </w:p>
      </w:tc>
      <w:tc>
        <w:tcPr>
          <w:tcW w:w="3112" w:type="dxa"/>
          <w:gridSpan w:val="2"/>
          <w:tcBorders>
            <w:left w:val="nil"/>
          </w:tcBorders>
          <w:vAlign w:val="center"/>
        </w:tcPr>
        <w:p w14:paraId="2A701CC3" w14:textId="42EC3D2F" w:rsidR="00A22E89" w:rsidRPr="00885D00" w:rsidRDefault="00217F77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sz w:val="16"/>
              <w:szCs w:val="16"/>
            </w:rPr>
            <w:t>Gerente de Projeto</w:t>
          </w:r>
          <w:r w:rsidR="00885D00">
            <w:rPr>
              <w:rFonts w:ascii="Century Gothic" w:hAnsi="Century Gothic" w:cs="Arial"/>
              <w:sz w:val="16"/>
              <w:szCs w:val="16"/>
            </w:rPr>
            <w:t xml:space="preserve"> </w:t>
          </w:r>
        </w:p>
      </w:tc>
      <w:tc>
        <w:tcPr>
          <w:tcW w:w="1261" w:type="dxa"/>
          <w:tcBorders>
            <w:right w:val="nil"/>
          </w:tcBorders>
          <w:vAlign w:val="center"/>
        </w:tcPr>
        <w:p w14:paraId="2A0C2BCC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 xml:space="preserve">Classificador: </w:t>
          </w:r>
        </w:p>
      </w:tc>
      <w:tc>
        <w:tcPr>
          <w:tcW w:w="1848" w:type="dxa"/>
          <w:gridSpan w:val="2"/>
          <w:tcBorders>
            <w:left w:val="nil"/>
          </w:tcBorders>
          <w:vAlign w:val="center"/>
        </w:tcPr>
        <w:p w14:paraId="2FF90B79" w14:textId="02CD333D" w:rsidR="00A22E89" w:rsidRPr="00885D00" w:rsidRDefault="00A22E89" w:rsidP="00E9213A">
          <w:pPr>
            <w:pStyle w:val="Cabealho"/>
            <w:tabs>
              <w:tab w:val="left" w:pos="8100"/>
            </w:tabs>
            <w:ind w:left="-45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260" w:type="dxa"/>
          <w:tcBorders>
            <w:right w:val="nil"/>
          </w:tcBorders>
          <w:vAlign w:val="center"/>
        </w:tcPr>
        <w:p w14:paraId="0039FD0C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sz w:val="16"/>
              <w:szCs w:val="16"/>
            </w:rPr>
          </w:pPr>
          <w:r w:rsidRPr="00885D00">
            <w:rPr>
              <w:rFonts w:ascii="Century Gothic" w:hAnsi="Century Gothic" w:cs="Arial"/>
              <w:b/>
              <w:sz w:val="16"/>
              <w:szCs w:val="16"/>
            </w:rPr>
            <w:t>Classificação:</w:t>
          </w:r>
        </w:p>
      </w:tc>
      <w:tc>
        <w:tcPr>
          <w:tcW w:w="1620" w:type="dxa"/>
          <w:tcBorders>
            <w:left w:val="nil"/>
          </w:tcBorders>
          <w:vAlign w:val="center"/>
        </w:tcPr>
        <w:p w14:paraId="4BAD71E7" w14:textId="77777777" w:rsidR="00A22E89" w:rsidRPr="00885D00" w:rsidRDefault="00A22E89" w:rsidP="003E2F30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sz w:val="16"/>
              <w:szCs w:val="16"/>
            </w:rPr>
          </w:pPr>
          <w:r w:rsidRPr="00885D00">
            <w:rPr>
              <w:rFonts w:ascii="Century Gothic" w:hAnsi="Century Gothic" w:cs="Arial"/>
              <w:sz w:val="16"/>
              <w:szCs w:val="16"/>
            </w:rPr>
            <w:t>RESERVADA</w:t>
          </w:r>
        </w:p>
      </w:tc>
    </w:tr>
    <w:tr w:rsidR="00A22E89" w:rsidRPr="00885D00" w14:paraId="4C13477C" w14:textId="77777777" w:rsidTr="007243D5">
      <w:trPr>
        <w:cantSplit/>
        <w:trHeight w:hRule="exact" w:val="353"/>
        <w:jc w:val="center"/>
      </w:trPr>
      <w:tc>
        <w:tcPr>
          <w:tcW w:w="10393" w:type="dxa"/>
          <w:gridSpan w:val="8"/>
          <w:shd w:val="clear" w:color="auto" w:fill="5AC1A7"/>
          <w:vAlign w:val="center"/>
        </w:tcPr>
        <w:p w14:paraId="4C53F60E" w14:textId="77777777" w:rsidR="00A22E89" w:rsidRPr="00A124D8" w:rsidRDefault="00885D00" w:rsidP="00001B48">
          <w:pPr>
            <w:pStyle w:val="Cabealho"/>
            <w:tabs>
              <w:tab w:val="left" w:pos="8100"/>
            </w:tabs>
            <w:rPr>
              <w:rFonts w:ascii="Century Gothic" w:hAnsi="Century Gothic" w:cs="Arial"/>
              <w:b/>
              <w:color w:val="FFFFFF" w:themeColor="background1"/>
              <w:sz w:val="16"/>
              <w:szCs w:val="16"/>
            </w:rPr>
          </w:pPr>
          <w:r w:rsidRPr="00A124D8">
            <w:rPr>
              <w:rFonts w:ascii="Century Gothic" w:hAnsi="Century Gothic" w:cs="Arial"/>
              <w:b/>
              <w:color w:val="FFFFFF" w:themeColor="background1"/>
              <w:szCs w:val="16"/>
            </w:rPr>
            <w:t>Empresa Cliente</w:t>
          </w:r>
          <w:r w:rsidR="00A22E89" w:rsidRPr="00A124D8">
            <w:rPr>
              <w:rFonts w:ascii="Century Gothic" w:hAnsi="Century Gothic" w:cs="Arial"/>
              <w:b/>
              <w:color w:val="FFFFFF" w:themeColor="background1"/>
              <w:szCs w:val="16"/>
            </w:rPr>
            <w:t xml:space="preserve">: </w:t>
          </w:r>
        </w:p>
      </w:tc>
    </w:tr>
  </w:tbl>
  <w:p w14:paraId="1AAA3611" w14:textId="77777777" w:rsidR="00A22E89" w:rsidRPr="00885D00" w:rsidRDefault="00665B56">
    <w:pPr>
      <w:pStyle w:val="Cabealho"/>
      <w:rPr>
        <w:rFonts w:ascii="Century Gothic" w:hAnsi="Century Gothic"/>
        <w:sz w:val="16"/>
        <w:szCs w:val="16"/>
      </w:rPr>
    </w:pPr>
    <w:r>
      <w:rPr>
        <w:rFonts w:ascii="Century Gothic" w:hAnsi="Century Gothic"/>
        <w:noProof/>
        <w:sz w:val="16"/>
        <w:szCs w:val="16"/>
        <w:lang w:eastAsia="pt-BR"/>
      </w:rPr>
      <w:pict w14:anchorId="0EE8F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4142" o:spid="_x0000_s2051" type="#_x0000_t75" style="position:absolute;margin-left:0;margin-top:0;width:521.55pt;height:545.5pt;z-index:-251656192;mso-position-horizontal:center;mso-position-horizontal-relative:margin;mso-position-vertical:center;mso-position-vertical-relative:margin" o:allowincell="f">
          <v:imagedata r:id="rId2" o:title="simbolo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D78A" w14:textId="77777777" w:rsidR="007243D5" w:rsidRDefault="00665B56">
    <w:pPr>
      <w:pStyle w:val="Cabealho"/>
    </w:pPr>
    <w:r>
      <w:rPr>
        <w:noProof/>
        <w:lang w:eastAsia="pt-BR"/>
      </w:rPr>
      <w:pict w14:anchorId="6A248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804140" o:spid="_x0000_s2049" type="#_x0000_t75" style="position:absolute;margin-left:0;margin-top:0;width:521.55pt;height:545.5pt;z-index:-251658240;mso-position-horizontal:center;mso-position-horizontal-relative:margin;mso-position-vertical:center;mso-position-vertical-relative:margin" o:allowincell="f">
          <v:imagedata r:id="rId1" o:title="simbolo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10B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50E"/>
    <w:multiLevelType w:val="hybridMultilevel"/>
    <w:tmpl w:val="D78240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C1323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375F4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36ECF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54788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29E8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907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251F5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30C7D"/>
    <w:multiLevelType w:val="hybridMultilevel"/>
    <w:tmpl w:val="8D14C2C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0147AF0"/>
    <w:multiLevelType w:val="hybridMultilevel"/>
    <w:tmpl w:val="CA129E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3DC072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80"/>
    <w:rsid w:val="00001B48"/>
    <w:rsid w:val="000130CD"/>
    <w:rsid w:val="000201CC"/>
    <w:rsid w:val="0002561D"/>
    <w:rsid w:val="00056584"/>
    <w:rsid w:val="00067FA0"/>
    <w:rsid w:val="00076208"/>
    <w:rsid w:val="00097DBC"/>
    <w:rsid w:val="000A55E3"/>
    <w:rsid w:val="000F0E06"/>
    <w:rsid w:val="000F1804"/>
    <w:rsid w:val="000F4850"/>
    <w:rsid w:val="001160E0"/>
    <w:rsid w:val="00124AE3"/>
    <w:rsid w:val="0012605B"/>
    <w:rsid w:val="00126FBF"/>
    <w:rsid w:val="00133662"/>
    <w:rsid w:val="00133CDE"/>
    <w:rsid w:val="00137C8B"/>
    <w:rsid w:val="00167A38"/>
    <w:rsid w:val="00175736"/>
    <w:rsid w:val="00197593"/>
    <w:rsid w:val="001978B5"/>
    <w:rsid w:val="001B13D9"/>
    <w:rsid w:val="001B604C"/>
    <w:rsid w:val="001B728D"/>
    <w:rsid w:val="001E5305"/>
    <w:rsid w:val="001F3C59"/>
    <w:rsid w:val="0020274F"/>
    <w:rsid w:val="00217F77"/>
    <w:rsid w:val="00283DAC"/>
    <w:rsid w:val="00290775"/>
    <w:rsid w:val="00293926"/>
    <w:rsid w:val="002B1B01"/>
    <w:rsid w:val="002C1D0B"/>
    <w:rsid w:val="002C3290"/>
    <w:rsid w:val="002C6BB4"/>
    <w:rsid w:val="002F58E3"/>
    <w:rsid w:val="00301862"/>
    <w:rsid w:val="00301AAF"/>
    <w:rsid w:val="00304973"/>
    <w:rsid w:val="00323475"/>
    <w:rsid w:val="00343D83"/>
    <w:rsid w:val="00357A22"/>
    <w:rsid w:val="00362AC0"/>
    <w:rsid w:val="00392782"/>
    <w:rsid w:val="003E2F30"/>
    <w:rsid w:val="003E6B90"/>
    <w:rsid w:val="003E6D0F"/>
    <w:rsid w:val="003F5A52"/>
    <w:rsid w:val="004028AE"/>
    <w:rsid w:val="00406C4C"/>
    <w:rsid w:val="004111E1"/>
    <w:rsid w:val="004163FB"/>
    <w:rsid w:val="00427344"/>
    <w:rsid w:val="00432C42"/>
    <w:rsid w:val="00432DD7"/>
    <w:rsid w:val="00442994"/>
    <w:rsid w:val="00461B86"/>
    <w:rsid w:val="00463396"/>
    <w:rsid w:val="00465508"/>
    <w:rsid w:val="00477A11"/>
    <w:rsid w:val="00491DC2"/>
    <w:rsid w:val="004E7D6C"/>
    <w:rsid w:val="004F717B"/>
    <w:rsid w:val="00506C7E"/>
    <w:rsid w:val="00512239"/>
    <w:rsid w:val="00512280"/>
    <w:rsid w:val="0051412C"/>
    <w:rsid w:val="00525739"/>
    <w:rsid w:val="005341EA"/>
    <w:rsid w:val="005355FE"/>
    <w:rsid w:val="00545103"/>
    <w:rsid w:val="00545401"/>
    <w:rsid w:val="005644DB"/>
    <w:rsid w:val="00586204"/>
    <w:rsid w:val="005911AA"/>
    <w:rsid w:val="00593B88"/>
    <w:rsid w:val="005B40F5"/>
    <w:rsid w:val="005C669B"/>
    <w:rsid w:val="005D7382"/>
    <w:rsid w:val="005E0D03"/>
    <w:rsid w:val="005E5F9D"/>
    <w:rsid w:val="005F2B0F"/>
    <w:rsid w:val="005F37EF"/>
    <w:rsid w:val="00610978"/>
    <w:rsid w:val="0063702A"/>
    <w:rsid w:val="00647CA7"/>
    <w:rsid w:val="0065264C"/>
    <w:rsid w:val="00695070"/>
    <w:rsid w:val="006E52FC"/>
    <w:rsid w:val="006E6216"/>
    <w:rsid w:val="007243D5"/>
    <w:rsid w:val="00752558"/>
    <w:rsid w:val="00754B4B"/>
    <w:rsid w:val="00760620"/>
    <w:rsid w:val="007701C4"/>
    <w:rsid w:val="00786FD1"/>
    <w:rsid w:val="0079702B"/>
    <w:rsid w:val="007E4A22"/>
    <w:rsid w:val="007E585C"/>
    <w:rsid w:val="00805840"/>
    <w:rsid w:val="008067D1"/>
    <w:rsid w:val="00825F5E"/>
    <w:rsid w:val="008447AE"/>
    <w:rsid w:val="008635DF"/>
    <w:rsid w:val="00882B85"/>
    <w:rsid w:val="00885D00"/>
    <w:rsid w:val="008C5AA8"/>
    <w:rsid w:val="008E7D37"/>
    <w:rsid w:val="009024A3"/>
    <w:rsid w:val="0091278F"/>
    <w:rsid w:val="00930E60"/>
    <w:rsid w:val="00935864"/>
    <w:rsid w:val="00940AAD"/>
    <w:rsid w:val="009554CE"/>
    <w:rsid w:val="009843EC"/>
    <w:rsid w:val="00996170"/>
    <w:rsid w:val="009B1B34"/>
    <w:rsid w:val="009C57BD"/>
    <w:rsid w:val="009D5280"/>
    <w:rsid w:val="009F6732"/>
    <w:rsid w:val="00A051BC"/>
    <w:rsid w:val="00A05201"/>
    <w:rsid w:val="00A07B95"/>
    <w:rsid w:val="00A124D8"/>
    <w:rsid w:val="00A20B7E"/>
    <w:rsid w:val="00A21782"/>
    <w:rsid w:val="00A22E89"/>
    <w:rsid w:val="00A730B5"/>
    <w:rsid w:val="00A75BD0"/>
    <w:rsid w:val="00A86468"/>
    <w:rsid w:val="00AD7CD2"/>
    <w:rsid w:val="00AE2528"/>
    <w:rsid w:val="00AE4C2C"/>
    <w:rsid w:val="00AF0248"/>
    <w:rsid w:val="00AF493E"/>
    <w:rsid w:val="00B02E6C"/>
    <w:rsid w:val="00B066F3"/>
    <w:rsid w:val="00B1120C"/>
    <w:rsid w:val="00B11219"/>
    <w:rsid w:val="00B14897"/>
    <w:rsid w:val="00B157AC"/>
    <w:rsid w:val="00B16FCC"/>
    <w:rsid w:val="00B17AEF"/>
    <w:rsid w:val="00B34A41"/>
    <w:rsid w:val="00B6001A"/>
    <w:rsid w:val="00B71200"/>
    <w:rsid w:val="00BB5AFF"/>
    <w:rsid w:val="00BC5C80"/>
    <w:rsid w:val="00BC6D14"/>
    <w:rsid w:val="00BD0921"/>
    <w:rsid w:val="00BF623B"/>
    <w:rsid w:val="00C02C49"/>
    <w:rsid w:val="00C04D3A"/>
    <w:rsid w:val="00C64926"/>
    <w:rsid w:val="00C81D5B"/>
    <w:rsid w:val="00C87A50"/>
    <w:rsid w:val="00CA451B"/>
    <w:rsid w:val="00CC1821"/>
    <w:rsid w:val="00CD450C"/>
    <w:rsid w:val="00CE3BA0"/>
    <w:rsid w:val="00CF3F60"/>
    <w:rsid w:val="00D1639E"/>
    <w:rsid w:val="00D24F51"/>
    <w:rsid w:val="00D568B6"/>
    <w:rsid w:val="00D60CCB"/>
    <w:rsid w:val="00D640AE"/>
    <w:rsid w:val="00D72987"/>
    <w:rsid w:val="00D76BE5"/>
    <w:rsid w:val="00D81716"/>
    <w:rsid w:val="00D91C3A"/>
    <w:rsid w:val="00DC5780"/>
    <w:rsid w:val="00DD11D5"/>
    <w:rsid w:val="00DD58EA"/>
    <w:rsid w:val="00DF7813"/>
    <w:rsid w:val="00E127DE"/>
    <w:rsid w:val="00E26938"/>
    <w:rsid w:val="00E44399"/>
    <w:rsid w:val="00E77AED"/>
    <w:rsid w:val="00E82D05"/>
    <w:rsid w:val="00E9213A"/>
    <w:rsid w:val="00E956E1"/>
    <w:rsid w:val="00E96A6F"/>
    <w:rsid w:val="00ED3C9D"/>
    <w:rsid w:val="00ED51A9"/>
    <w:rsid w:val="00ED568C"/>
    <w:rsid w:val="00F0286C"/>
    <w:rsid w:val="00F15C07"/>
    <w:rsid w:val="00F16A05"/>
    <w:rsid w:val="00F34BE2"/>
    <w:rsid w:val="00F35126"/>
    <w:rsid w:val="00F46D71"/>
    <w:rsid w:val="00FC11A2"/>
    <w:rsid w:val="00FC3955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504FDA"/>
  <w15:chartTrackingRefBased/>
  <w15:docId w15:val="{A7ED241B-07F3-423F-B86B-E7E28AF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578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65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65508"/>
    <w:rPr>
      <w:rFonts w:ascii="Times New Roman" w:eastAsia="Times New Roman" w:hAnsi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655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65508"/>
    <w:rPr>
      <w:rFonts w:ascii="Times New Roman" w:eastAsia="Times New Roman" w:hAnsi="Times New Roman"/>
      <w:lang w:eastAsia="ar-SA"/>
    </w:rPr>
  </w:style>
  <w:style w:type="character" w:styleId="Forte">
    <w:name w:val="Strong"/>
    <w:qFormat/>
    <w:rsid w:val="00465508"/>
    <w:rPr>
      <w:b/>
      <w:bCs/>
    </w:rPr>
  </w:style>
  <w:style w:type="character" w:styleId="Nmerodepgina">
    <w:name w:val="page number"/>
    <w:basedOn w:val="Fontepargpadro"/>
    <w:rsid w:val="00465508"/>
  </w:style>
  <w:style w:type="table" w:styleId="Tabelacomgrade">
    <w:name w:val="Table Grid"/>
    <w:basedOn w:val="Tabelanormal"/>
    <w:uiPriority w:val="59"/>
    <w:rsid w:val="00545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2F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2F30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067FA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067FA0"/>
    <w:rPr>
      <w:color w:val="800080"/>
      <w:u w:val="single"/>
    </w:rPr>
  </w:style>
  <w:style w:type="paragraph" w:customStyle="1" w:styleId="xl65">
    <w:name w:val="xl65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F0F0F0"/>
      <w:suppressAutoHyphens w:val="0"/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eastAsia="pt-BR"/>
    </w:rPr>
  </w:style>
  <w:style w:type="paragraph" w:customStyle="1" w:styleId="xl66">
    <w:name w:val="xl66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AEAEA"/>
      <w:suppressAutoHyphens w:val="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customStyle="1" w:styleId="xl67">
    <w:name w:val="xl67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8D8D8"/>
      <w:suppressAutoHyphens w:val="0"/>
      <w:spacing w:before="100" w:beforeAutospacing="1" w:after="100" w:afterAutospacing="1"/>
      <w:jc w:val="right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customStyle="1" w:styleId="xl68">
    <w:name w:val="xl68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EAEAEA"/>
      <w:suppressAutoHyphens w:val="0"/>
      <w:spacing w:before="100" w:beforeAutospacing="1" w:after="100" w:afterAutospacing="1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customStyle="1" w:styleId="xl69">
    <w:name w:val="xl69"/>
    <w:basedOn w:val="Normal"/>
    <w:rsid w:val="00067FA0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8D8D8"/>
      <w:suppressAutoHyphens w:val="0"/>
      <w:spacing w:before="100" w:beforeAutospacing="1" w:after="100" w:afterAutospacing="1"/>
      <w:textAlignment w:val="top"/>
    </w:pPr>
    <w:rPr>
      <w:rFonts w:ascii="MS Sans Serif" w:hAnsi="MS Sans Serif"/>
      <w:color w:val="00008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21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5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45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4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6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48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83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01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77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24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906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9323-2ABB-472B-A03F-AD03F181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Análise de Risco</vt:lpstr>
    </vt:vector>
  </TitlesOfParts>
  <Company>Hewlett-Packard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Análise de Risco</dc:title>
  <dc:subject/>
  <dc:creator>Alan</dc:creator>
  <cp:keywords/>
  <cp:lastModifiedBy>Diogo Alves</cp:lastModifiedBy>
  <cp:revision>2</cp:revision>
  <cp:lastPrinted>2016-11-30T16:50:00Z</cp:lastPrinted>
  <dcterms:created xsi:type="dcterms:W3CDTF">2016-12-02T21:16:00Z</dcterms:created>
  <dcterms:modified xsi:type="dcterms:W3CDTF">2016-12-02T21:16:00Z</dcterms:modified>
</cp:coreProperties>
</file>